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mię przywiódł ku drzwiom domu, a oto wody wychodziły z pod progu domu na wschód słońca; bo przednia strona domu była na wschód słońca, a wody one schodziły spodkiem po prawej stronie domu po stronie południowej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mię wywiódł drogą bramy północnej, i obwiódł mię drogą zewnętrzną do bramy zewnętrznej, drogą, która patrzy na wschód słońca; a oto wody wynikły po prawej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wychodził on mąż na wschód słońca, w którego ręku była miara, i wymierzył tysiąc łokci, i przewiódł mię przez wodę, przez wodę aż do kostek;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wymierzył drugi tysiąc, a przewiódł mię przez wodę, przez wodę aż do kolan; i zaś wymierzył trzeci tysiąc, i przewiódł mię przez wodę aż do biódr.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zaś wymierzył tysiąc, był potok, któregom nie mógł przebrnąć; bo były wezbrały wody, wody, które trzeba było przepłynąć, potok, któregom nie mógł przebrnąć.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mnie: Widziałżeś, synu człowieczy? I wywiódł mię, i obrócił mię na brzeg onego 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obrócił, oto na brzegu onego potoku było drzewo bardzo wielkie po obu stronach;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 wody wychodzą od Galilei pierwszej, a schodzą po równinie, i wchodzą w morze; a gdy do morza wpadną, uzdrowione bywają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każda dusza żyjąca, która się płaza, gdziekolwiek przyjdą potoki, żyć będzie, i będzie ryb bardzo wiele, przeto, że gdy przyjdą tam one wody, oczerstwieją, i żyć będą wszędy, kędykolwiek przyjdzie ten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i to, że staną podle niego rybitwi od Engaddy aż do zdroju Eglaim, tam będą rozciągać sieci; ryb będzie bardzo wiele rozmaitego rodzaju, jako ryb morza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Błota jego i kałuże jego nie będą uzdrowine, ale soli oddane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Tać jest granica, w której sobie dziedzicznie przywłaszczycie ziemię według dwunastu pokoleń Izraelskich; Józefowi się dostaną dwa sznury.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Dziedzicznie, mówię, posiądziecie ją, równie jeden jako drugi, o którą podniosłem rękę moję, że ją dam ojcom waszym; i przypadnie wam ta ziemia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tedy granica tej ziemi ku stronie północnej, od morza wielkiego, drogą do Hetlonu, kędy wchodzą do Sedad.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Emat, Berota, Sybraim, które są między granicą Damaszku i między granicą Emat, wsi pośrednie, które są przy granicy Hawran.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 granica od morza Chatzar Enon, będzie granica Damaszek, a północna strona na północy, i granica Emat; a toć jest strona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wschodnia między Hawran i między Damaszkiem i między Galaad i między ziemią Izraelską przy Jordanie; od tej granicy przy morzu wschodniem mierzyć będziecie; a toć jest strona wschodnia.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południowa na południe od Tamar aż do wód poswarków w Kades, od potoku aż do morza wielkiego; a toć jest strona południwoa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Strona zaś zachodnia morze wielkie od granicy aż przeciwko kędy się wchodzi do Emat, tać jest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rozmierzycie sobie tę ziemię, według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któremkolwiek pokoleniu przychodzień przychodniem będzie, tam mu dacie dziedzictwo jego,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2024-05-31T08:30:52Z</dcterms:modified>
</cp:coreProperties>
</file>