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Dan, od strony wschodniej aż do strony zachodniej, jedno, to jest Aser.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Aser, od strony wschodniej aż do strony zachodniej, jedno, to jest Neftalim.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Neftalim, od strony wschodniej aż do strony zachodniej, jedno, to jest Manase.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Manase, od strony wschodniej aż do strony zachodniej, jedno, to jest Efraim.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Efraim, od strony wschodniej aż do strony zachodniej, jedno, to jest Ruben.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Rubenowej, od strony wschodniej aż do strony zachodniej, jedno, to jest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Judy, od strony wschodniej aż do strony zachodniej będzie ofiara, którą ofiarować będą, dwadzieścia i pięć tysięcy łokci wszerz, a wdłuż zarówno z jednym z innych działów od strony wschodniej aż do strony zachodniej, i będzie świątnica w pośrodku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ofiara, którą ofiarować macie Panu, będzie wdłuż dwadzieścia i pięć tysięcy łokci, a wszerz dziesięć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tym się dostanie ta ofiara święta, to jest kapłanom, na północy dwadzieścia i pięć tysięcy łokci, a na zachód wszerz dziesięć tysięcy, a na wschód wszerz dziesięć tysięcy, a na południe wdłuż dwadzieścia i pięć tysięcy, a świątnica Pańska będzie w pośród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każdemu kapłanowi poświęconemu z synów Sadokowych, którzy trzymają straż moję, którzy nie błądzili, gdy błądzili synowie Izraelscy, jako błądzili inni Lewitowie.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dział ich ofiarowany z ofiary onej ziemi, rzecz najświętsza, przy granicy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Lewitów dział będzie na przeciwko granicy kapłańskiej dwadzieścia i pięć tysięcy łokci wdłuż, a wszerz dziesięć tysięcy; każda długość dwadzieścia i pięć tysięcy, a szerokość dziesięć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go sprzedawać, ani frymarczyć, ani przynosić pierwocin ziemi, przeto że jest poświęcona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tysięcy łokci, które pozostaną wszerz przeciwko onym dwudziestu i pięciu tysięcy, będzie miejsce pospolite dla miasta na mieszkanie i dla przedmieścia, a miasto będzie w pośrodku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pomiary jego: Strona północna na cztery tysiące i na pięć set łokci, także strona południowa na cztery tysiące i na pięć set; od strony też wschodniej cztery tysiące i pięć set, a strona zachodnia na cztery tysiące i na pięć set.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przedmieścia miejskiego na północy dwieście i pięćdziesiąt łokci; a na południe dwieście i pięćdziesiąt, także na wschód słońca dwieście i pięćdziesiąt, a na zachód słońca dwieście i pięćdziesiąt;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zbędzie wdłuż przeciw ofierze świętej, dziesięć tysięcy łokci na wschód, i dziesięć tysięcy na zachód; a z tego, co będzie naprzeciw onej ofierze świętej, będą mieć dochody ku wychowaniu słudzy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słudzy miasta służyć będą miastu ze wszystkich pokoleń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tę ofiarę na dwadzieścia i pięć tysięcy łokci według tych dwudziestu i pięciu tysięcy, czworograniastą ofiarować będziecie na ofiarę świętą ku osiadłości miastu.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zostani, książęce będzie z obu stron ofiary świętej, i osiadłości mejskiej, przed onemi dwudziestu i pięciu tysiącami łokci ofiary aż ku granicy wschodniej, i od zachodu przeciwko tymże dwudziestu i pięciu tysiącom łokci, podle granicy zachodniej przciwko tym działom, książęciu będzie; a to będzie ofiara święta, a świątnica domu będzie w pośrodku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osiadłości Lewitów i od osiadłości miejskiej w pośród tego, co jest książęcego, między granicą Judową i między granicą Benijaminową, to książęce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ostatnie pokolenia, od strony wschodniej aż do strony zachodniej osadzi się pokolenie jedno, to jest Benjamin.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Benjaminowej od strony wschodniej aż do strony zachodniej, jedno, to jest Symeon.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Symeonowej, od strony wschodniej aż do strony zachodniej, jedno, to jest Isaschar.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Isascharowej, od strony wschodniej aż do strony zachodniej, jedno to jest Zabulon.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Zabulonowej, od strony wschodniej aż do strony zachodniej, jedno, to jest Gad.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Gadowej, ku stronie południowej na południe, tu będzie granica od Tamar aż do wód poswarku w Kades, ku potokowi przy morzu wielkiem.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ona ziemia, którą losem rozdzielicie od potoku według pokoleń Izraelskich, i teć działy ich, mówi panujący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też są granice miejskie od strony północnej cztery tysiące i pięć set łokci miary.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bramy miasta według imion pokoleń Izraelskich; trzy bramy na północy, brama Rubenowa jedna, brama Judowa jedna, brama Lewiego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strony wschodniej cztery tysiące i pięć set, a bramy trzy, to jest brama Józefowa jedna, brama Benjaminowa jedna, bramam Danowa jedna.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też południowej cztery tysiące i pięć set łokci miary, i trzy bramy: brama Symeonowa jedna, brama Isascharowa jedna, brama Zabulonowa jedna.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zachodniej cztery tysiący i pięć set, bramy ich trzy: Brama Gadowa jedna, brama Aserowa jedna, brama Neftalimowa jedna.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okrąg ośmnaście tysięcy łokci; a imię miasta ode dnia tego będzie: Pan tam mieszka.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 Rozdział 48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2024-05-23T09:07:41Z</dcterms:modified>
</cp:coreProperties>
</file>