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zawołał, gdziem ja słyszał, głosem wielkim, mówiąc: Hetmani, nastąpcie na to miasto, mając każdy broń swoję ku zabijaniu w ręce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sześć mężów przyszło drogą ku brami wyższej, która patrzy na północy, i miał każdy broń swoję ku wytraceniu w ręce swej; ale mąż jeden był w pośród nich odziany szatą lnianą, a kałamarz pisarski przy biodrach jego; i przyszedłszy stanęli u ołtarza miedzanego.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Boga Izraelskiego zstąpiła była z Cherubina, na którym była, do progu domu, i zawołała na męża onego odzianego szatą lnianą, przy którego biodrach był kałamarz pisarski.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Przejdź przez pośrodek miasta, przez pośrodek Jeruzalemu, a uczyń znak na czołach mężów, którzy wzdychają i narzekają nad wszystkiemi obrzydliwościami, które się dzieją w pośród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onym rzekł, gdziem ja słyszał: Idźcie po mieście za nim; a zabijajcie; niech nie folguje oko wasze, ani się zmiłujcie.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im był rzekł: Splugawcie ten dom, a napełnijcie sieni pobitymi; idźcież.) A wyszedłszy zabijali w miście.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pozabijali, a jam pozostał, tedym padł na oblicze moje, i zawołałem a rzekłem: Ach panujący Panie! izali ty wytracisz wszystek ostatek Izraelski, wylewając popędliwość swoję na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Nieprawość domu Izraelskiego i Judzkiego nader jest bardzo wielka, i napełniona jest ziemia krwią, a miasto pełne jest przewrotności; bo mówili: Pan tę ziemię opuścił, a Pan nie widzi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toż uczynię, nie sfolguje oko moje, ani się zmiłuję, drogę ich na głowę ich obrócę.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on odziany szatą lnianą, przy którego biodrach był kałamarz, oznajmił to mówiąc: Uczyniłem tak, jakoś mi rozkazał.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2024-05-23T09:31:06Z</dcterms:modified>
</cp:coreProperties>
</file>