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Cyrusa, króla Perskiego objawione było słowo Danijelowi, którego imię nazwano Baltazar; a to słowo było prawdziwe, i czas zamierzony długi; i zrozumiał ono słowo, bo wziął zrozumienie w 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ja Danijel byłem smutny przez trzy tygodnie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Chlebam smacznego nie jadł, a mięso i wino nie wchodziło w usta moje, anim się mazał olejkiem, aż się wypełniły dni trzech tygodni.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dwudziestego i czwartego miesiąca pierwszego byłem nad brzegiem rzeki wielkiej, to jest Chydekel;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 moje ujrzałem, a oto mąż niejaki ubrany w szatę lnianą, a biodra jego przepasane były złotem szczerem z Ufas;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ciało jego było jako Tarsys, a oblicze jego na wejrzeniu jako błyskawica, a oczy jego były jako lampy gorejące, a ramiona jego i nogi jego na wejrzeniu jako miedź wypolerowana, a głos słów jego jako głos mnóstwa.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widziałem ja Danijel sam to widzenie; lecz mężowie, którzy byli ze mną nie widzieli tego widzenia; ale strach wielki przypadł na nich, i pouciekali a pokryli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sam został, i widziałem to wielkie widzenie; ale siła nie została we mnie, i krasa moja odmieniła się we mnie, i skaziła się, i nie miałem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słyszał głos słów jego; a usłyszawszy głos słów jego usnąłem twardo na twarzy mojej, na twarzy mojej, mówię,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oto ręka dotknęła się mnie, i podniosła mię na kolana moje, i na dłonie rąk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Danijelu, mężu wielce przyjemny! miej wzgląd na słowa moje, które ja będę mówił do ciebie, a stój na miejscu swem, bom teraz posłany do ciebie. A gdy przemówił do mnie to słowo, stałem drżąc.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Nie bój się Danijelu! bo od pierwszego dnia, jakoś przyłożył serce twoje ku wyrozumieniu i trapiłeś się Bogiem twoim, wysłuchane są słowa twoje, a jam przyszedł dla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 królestwa Perskiego sprzeciwiał mi się przez dwadzieścia dni i jeden, aż oto Michał, jeden z przedniejszych książąt, przyszedł mi na pomoc; przetożem ja tam został przy królach Perskich.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przyszedł, abym ci oznajmił, co ma przyjść na lud twój w ostateczne dni; bo jeszcze widzenie będzie o tych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 do mnie temi słowy, spuściłem twarz moję ku ziemi, i zamilknąłem.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jako podobieństwo synów ludzkich dotknęło się warg moich; a otworzywszy usta swe mówiłem i rzekłem do stojącego przeciwko mnie: Panie mój! dla tego widzenia obróciły się na mię boleści moje, i nie miałem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jakoż będzie mógł taki sługa Pana mego rozmówić się z takim Panem moim? Gdyż od tegoż czasu nie została we mnie siła, ani tchnienie zostało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mnie znowu dotknął na wejrzeniu jako człowiek, i posilił 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bój się, mężu wielce przyjemny, pokój tobie! posil się, posil się, mówię. A gdy mówił ze mną, wziąłem siłę i rzekłem: Niech mówi Pan mój; albowiemeś mię posilił.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Wieszże, dlaczegom przyszedł do ciebie? Potem się wrócę, abym walczył z książęciem Perskim, a gdy odejdę, oto książę Grecki przyciągnie.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oznajmięć to, co jest wyrażono w piśmie prawdy; ale i jednego niemasz, któryby mężnie stał przy mnie w tych rzeczach, oprócz Michała, książęcia waszego.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2024-05-29T16:18:34Z</dcterms:modified>
</cp:coreProperties>
</file>