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roku pierwszego za Daryjusza Medskiego stanąłem, abym go posilił i zmocnił.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ci prawdę oznajmię: Oto jeszcze trzej królowie królować będą w Perskiej ziemi; potem czwarty zbogaci się bogactwy wielkimi nade wszystkich, a gdy się zmocni w bogactwach swoich, pobudzi wszystkich przeciw królestwu Greckiemu.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król mocny, a będzie panował mocą wielką, a będzie czynił według woli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zmocni, będzie skruszone królestwo jego, i będzie rozdzielone na cztery strony świata, wszakże nie między potomków jego, ani będzie państwo jego takie, jakie było; bo wykorzenione będzie królestwo jego, a innym mimo onych dostanie się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zmocni król z południa i jeden z książąt jego; ten mocniejszy będzie nadeń, i panować będzie, a państwo jego będzie państwo szerokie.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wyjściu kilku lat złączą się; bo córka króla od południa pójdzie za króla północnego, aby uczyniła przymierze; wszakże nie otrzyma siły ramienia, ani się ostoi z ramieniem swojem, ale wydana będzie ona, i ci, którzy ją przyprowadzą, i syn jej, i ten, co ją zmacniał za onych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powstanie z latorośli korzenia jej na miejsce jego, który przyciągnie z wojskiem swem, a uderzy na miejsce obronne króla północnego, i przewiedzie nad nimi i zmocni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bogów ich z książętami ich, z naczyniem ich drogiem, srebrnem i złotem w niewolę zawiedzie do Egiptu; a ten będzie bezpieczen przez wiele lat od króla północnego.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wtargnie w królestwo król od południa, i wróci się do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jego walczyć będą, i zbiorą mnóstwo wojsk wielkich; a z nagła następując jako powódź przechodzić będzie, potem wracając się, wojskiem nacierać będzie aż na twierdze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rozdrażniony będąc król z południa wyciągnie, i będzie walczył z nim, to jest, z królem północnym; a uszykuje mnóstwo wielkie, ale ono mnóstwo będzie podane w 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zniesione będzie ono mnóstwo, podniesie się serce jego; a choć porazi wiele tysięcy, przecie się nie zmocni.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wróci król północny, i uszykuje większe mnóstwo niż pierwsze; lecz po wyjściu czasu kilku lat z nagła przyjdzie z wielkiem wojskiem i z wielkim 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Onychże czasów wiele ich powstanie przeciwko królowi z południa; ale synowie przestępników z ludu twego będą zniesieni dla utwierdzenia tego widzenia, i 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przyciągnie król z północy, i usypie wały, i weźmie miasto obronne, a ramiona południowe nie oprą się, ani lud jego wybrany, i nie stanie im siły, aby dali odpór.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on, który przyciągnie przeciwko niemu, według woli swojej, i nie będzie nikogo, coby się stawił przeciwko niemu; stawi się też w ziemi ozdobnej, która zniszczeje przez 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 twarz swoję, aby przyszedł z mocą wszystkiego królestwa swego, i okazał się, jakoby zgody szukał, i uczyni coś; bo mu da córkę piękną, aby go zgubił przez nią; ale ona w tem nie będzie stateczna, i nie będzie z nim przestawała.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obróci twarz swoję do wysep, i wiele ich pobierze; ale wódz wstręt uczyni hańbieniu jego, owszem, ono hańbienie jego nań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obróci twarz swoję ku twierdzom ziemi swej; lecz się potknie i upadnie, i nie będzie więcej znaleziony.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na miejsce jego taki, który roześle poborców w sławie królewskiej; ale ten po niewielu dniach starty będzie, a to nie w gniewie ani przez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powstanie wzgardzony na jego miejsce, acz nie włożą nań ozdoby królewskiej; wszakże przyszedłszy w pokoju, otrzyma królestwo pochlebstwem.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ramionami jako powodzią wiele ich zachwyceni będą przed obliczem jego, i skruszeni będą, także też i sam wódz, który z nimi przymierze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wszedłszy z nimi w przyjaźń, uczyni zdradę, a przyciągnąwszy zmocni się w małym poczcie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jedzą chleb jego, zniszczą go, gdy wojsko onego jako powódź przypadnie, a pobitych wiele polęże.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obaj królowie w sercu swem myślić będą, jakoby jeden drugiemu szkodzić mógł, a przy jednymże stole kłamstwo mówić będą; ale się im nie nada, gdyż jeszcze koniec na inszy czas odłożony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wróci do ziemi swojej z bogactwy wielkiemi, a serce jego obróci się przeciwko przymierzu świętemu; co uczyniwszy wróci się do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czasu zamierzonego wróci się i pociągnie na południe; ale mu się nie tak powiedzie, jako za pierwszym i za ostatnim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przyjdą przeciwko niemu okręty z Cytym, skąd on nad tem bolejąc znowu się rozgniewa przeciwko przymierzu świętemu; co uczyniwszy wróci się, a będzie miał porozumienie z onymi, którzy opuścili przymierze święte;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wielkie przy nim stać będą, które splugawią świątnicę, i twierdze zniosą; odejmą też ustawiczną ofiarę, a postawią obrzydliwość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 tych, którzy niezbożnie przeciwko przymierzu postępować będą, w obłudzie pochlebstwem utwierdził, a żeby lud znający Boga swego imali, co też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ci, którzy nauczają lud, którzy nauczają wielu, padać będą od miecza i od ognia, od pojmania i od łupu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padać będą, małą pomoc mieć będą; bo się do nich wiele pochlebców przyłączy.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tych, którzy innych nauczają, padać będą, aby doświadczeni i oczyszczeni, i wybieleni byli aż do czasu zamierzonego; bo to jeszcze potrwa aż do czasu zamierzonego.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 król według woli swojej, i podniesie się i wielmożnym się uczyni nad każdego boga, i przeciwko Bogu nad bogami dziwne rzeczy mówić będzie, i poszczęści mu się, aż się dokona gniew, ażby się to, co jest postanowiono, wykonało.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bogów ojców swych nie będzie dbał, ani o miłość niewiast, ani o żadnego boga dbać będzie, przeto, że się nade wszystko wyniesie.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 Boga najmocniejszego czcić będzie boga, którego nie znali ojcowie jego; czcić będzie złotem i srebrem i kamieniem drogiem i rzeczami kosztownemi.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dowiedzie tego, że twierdze Najmocniejszego będą boga obcego; a których mu się będzie zdało, tych rozmnoży sławę, i uczyni, aby panowali nad wielą, a rozdzieli im ziemię miasto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skończeniu tego czasu będzie się z nim potykał król z południa; ale król północny jako burza nań przyjdzie z wozami i z jezdnymi i z wielą okrętów, a wtargnie w ziemię, i jako powódź 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przyciągnie do ziemi ozdobnej, i wiele krain upadnie; wszakże ci ujdą rąk jego, Edomczycy i Moabczycy, i pierwociny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rękę swą ściągnie na krainy, ani ziemia Egipska tego ujść nie będzie 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opanuje skarby złota i srebra, i wszystkie rzeczy drogie Egipskie, a Libijczycy i Murzynowie za nim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wieści od wschodu słońca i od północy przestraszą go; przetoż wyciągnie z popędliwością wielką, aby wygubił i zamordował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rozbije namioty pałacu swego między morzami na górze ozdobnej świętobliwości; a gdy przyjdzie do końca swego, nie będzie miał nikogo na pomocy.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2024-05-28T21:25:21Z</dcterms:modified>
</cp:coreProperties>
</file>