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Daniela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czasu powstanie Michał, książę wielki, który się zastawia za synami ludu twego; a będzie czas uciśnienia, jakiego nie było, jako narody poczęły być, aż do tego czasu; tego, mówię, czasu wyswobodzony będzie lud twój, ktokolwiek znaleziony będzie napisany w księgach.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wiele z tych, którzy śpią w prochu ziemi, ocucą się, jedni ku żywotowi wiecznemu, a drudzy na pohańbienie i na wzgardę wieczną.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ci, którzy innych nauczają, świecić się będą jako światłość na niebie, a którzy wielu ku sprawiedliwości przywodzą, jako gwiazdy na wieki wieczne.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ty, Danijelu! zamknij te słowa, i zapieczętuj tę księgę aż do czau naznaczonego; bo to wiele ich przebieży, a rozmnoży się umiejętność.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widziałem ja Danijel, a oto drudzy dwaj stali, jeden stąd nad brzegiem rzeki, a drugi z onąd nad drugim brzegiem rzeki;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męża obleczonego w szatę lnianą, który stał nad wodą onej rzeki: Kiedyż przyjdzie koniec tym dziwnym rzeczom?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usłyszałem tego męża obleczonego w szatę lnianą, który stał nad wodą onej rzeki, że podniósłszy prawicę swoję i lewicę swoję ku niebu przysiągł przez Żyjącego na wieki, iż po zamierzonym czasie i po zamierzonych czasach i po połowie czasu, i gdy do szczętu rozproszy siłą ręki ludu świętego, tedy się to wszystko wypełni.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gdym ja to słyszał a nie zrozumiałem, rzekłem: Panie mój! cóż za koniec będzie tych rzeczy?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rzekł: Idź, Danijelu! bo zawarte i zapieczętowane są te słowa aż do czasu zamierzonego.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Oczyszczonych i wybielonych i doświadczonych wiele będzie, a niezbożni niezbożnie czynić będą; nadto wszyscy niezbożni nie zrozumieją, ale mądrzy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tego czasu, którego odjęta będzie ofiara ustawiczna, a postawiona będzie obrzydliwość spustoszenia, będzie dni tysiąc, dwieście i dziewięćdziesiąt.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Błogosławiony, kto doczeka a dojdzie do tysiąca trzech set trzydziestu i pięciu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ty idź do miejsca twego, a odpoczniesz, i zostaniesz w losie twoim aż do skończenia dni.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Daniela Rozdział 12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2024-05-20T21:00:34Z</dcterms:modified>
</cp:coreProperties>
</file>