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Nabuchodonozor król, wszystkim ludziom, narodom, i językom, którzy mieszkają po wszystkiej ziemi: Pokój się wam niech rozmnoży!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Znaki i dziwy, które uczynił ze mną Bóg najwyższy, zdało mi się za rzecz przystojną opowiedzieć.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 są wielkie znaki jego! a dziwy jego jako mocne! królestwo jego królestwo wieczne, i władza jego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Nabuchodonozor żyjąc w pokoju w domu moim, i kwitnąc na pałacu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sen, który mię przestraszył, i myśli, którem miał na łożu mojem, a widzenia, którem widział, zatrwożyły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wydany jest ode mnie dekret, aby przywiedziono przed mię wszystkich mędrców Babilońskich, którzyby mi wykład snu tego oznajmili.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przyszli mędrcy i praktykarze Chaldejscy, i wieszczkowie; i powiedziałem im sen, a wszakże wykładu jego nie mogli mi oznajmić;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na ostatek przyszedł przed mię Danijel, którego imię Baltazar według imienia boga mego, a w którym jest duch bogów świętych, a sen powiedziałem przed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Baltazarze, przedniejszy z mędrców! Ja wiem, iż duch bogów świętych jest w tobie, a żadna tajemnica nie jest ci trudna; widzenia snu mego, którym miał, posłuchaj, a wykład jego powiedz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widzenia, którem widział na łożu mojem: Widziałem, a oto drzewo w pośrodku ziemi, którego wysokość zbytnia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 było ono drzewo i mocne, a wysokość jego dosięgała nieba, a okazałe było aż do granic wszystkiej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Gałęzie jego piękne, a owoc jego obfity, i pokarm dla wszystkich był na niem; pod sobą dawało cień zwierzowi polnemu, a na gałęziach jego mieszkało ptastwo niebieskie, a z niego miało pożywienie wszelkie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nadto w widzeniach moich na łożu mojem, a oto stróż i Święty z nieba zstąpiwszy,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 ze wszystkiej mocy, i tak rzekł: Podrąbcie to drzewo, i obetnijcie gałęzie jego, a otłuczcie liście jego, i rozrzućcie owoc jego; niech się rozbieży zwierz, który jest pod niem, i ptastwo z gałęzi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pień korzenia jego w ziemi zostawcie, a niech będzie związany łańcuchem żelaznym i miedzianym na trawie polnej, aby rosą niebieską był skrapiany, a z zwierzętami niech się pasie w trawie ziemskiej;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jego od człowieczego niech się odmieni, a serce zwierzęce niech mu dane będzie, a siedm lat niech pominą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rzecz według wyroku stróżów, a to żądanie według mowy świętych stanie się, aż do tego przyjdzie, że poznają ludzie, iż Najwyższy panuje nad królestwem ludzkiem, a daje je, komu chce, a najpodlejszego z ludzi stanowi nad 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sen widziałem ja król Nabuchodonozor; a ty, Baltazarze! powiedz wykład jego, gdyż wszyscy mędrcy królestwa mego nie mogli mi tego wykładu oznajmić; ale ty możesz, bo duch bogów świętych jest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Danijel, którego imię Baltazar, zdumiewał się przez jednę godzinę, a myśli jego trwożyły go. A odpowiadając król rzekł: Baltazarze! sen i wykład jego niech cię nie trwoży. Odpowiedział Baltazar, i rzekł: Panie mój! ten sen niech przyjdzie na tych, którzy cię nienawidzą, a wykład jego na nieprzyjaciół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Drzewo, któreś widział rosłe i mocne, którego wysokość dosięgała nieba, a które okazałe było wszystkiej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gałąź piękna, a owoc jego obfity, a pokarm dla wszystkich na niem, pod którem mieszkał zwierz polny, a na gałęziach jego przebywało ptastwo niebieskie,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jest tym, o królu! któryś się rozwielmożył i zmocnił, a wielkość twoja urosła, i podniosła się aż do nieba, a władza twoja aż do kończyn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król widział stróża i Świętego zstępującego z nieba a mówiącego: Podrąbcie to drzewo, a zepsujcie je, wszakże pień i z korzeniem jego w ziemi zostawcie, aby rosą niebieską był skrapiany a z zwierzętami polnemi niech się pasie, ażby się wypeł niło siedm lat nad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wykład, o królu! i ten dekret Najwyższego, który wyszedł na króla, pana 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cię wyrzucą od ludzi, a z zwierzem polnym będzie mieszkanie twoje, a trawą jako wół paść się będziesz, a rosą niebieską skrapiany będziesz, aż się wypełni siedm lat nad tobą, dokądbyś nie poznał, że Najwyższy panuje nad królestwem ludzkiem, a że je daje, komu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rozkazano zostawić pień i z korzeniem onego drzewa, znaczy, że królestwo twoje tobie zostanie, gdy poznasz, że niebiosa panują.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 królu! rada moja niech ci się podoba, a grzechy twoje przerwij sprawiedliwością, a nieprawości twoje miłosierdziem nad utrapionym, owa snać stanie się przedłużenie pokoju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przyszło na króla Nabuchodonozora;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 wyjściu dwunastu miesięcy, przechodząc się w Babilonie na pałacu królewskim,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król i rzekł: Izali nie to jest on Babilon wielki, którym ja w sile mocy mojej zbudował, aby był stolicą królestwa i ku ozdobie sławy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ta mowa była w ustach królewskich, oto głos z nieba przyszedł mówiąc: Tobie się mówi, królu Nabuchodonozorze! że królestwo twoje odeszło od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ludzi wyrzucą cię, a z zwierzem polnym będzie mieszkanie twoje; trawą jako wół paść się będziesz, ażby się wypełniło siedm lat nad tobą, dokądbyś nie poznał, że Najwyższy panuje nad królestwem ludzkiem, a że je daje, komu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godziny wypełniło się ono słowo nad Nabuchodonozorem; bo go wyrzucono od ludzi, a trawę jadał jako wół, a rosą niebieską ciało jego skrapiane było, aż na nim włosy urosły jako pierze orle, a paznogcie jego jako pazury u ptaków.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skończeniu onych dni podniosłem ja Nabuchodonozor w niebo oczy moje, a rozum mój do mnie się zaś wrócił, i błogosławiłem Najwyższego, a Żyjącego na wieki chwaliłem i wysławiałem; bo władza jego władza wieczna, a królestwo jego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obywatele ziemi jako za nic poczytani są. Według woli swojej postępuje, z wojskiem niebieskiem i z obywatelami ziemi, a niemasz, ktoby wstręt uczynił ręce jego i rzekł mu: Cóż to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rozum mój wrócił się do mnie, a do sławy królestwa mego ozdoba moja, i dostojność moja wróciła się do mnie; nadto hetmani moi i książęta moi szukali mię, a na królestwie mojem zmocniłem się, i wielmożność większa mi jest przydana.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ja Nabuchodonozor chwalę, i wywyższam i wysławiam króla niebieskiego, którego wszystkie sprawy są prawdą, a ścieszki jego sądem, a który chodzących w hardości poniżyć może.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2024-06-01T08:38:52Z</dcterms:modified>
</cp:coreProperties>
</file>