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Balsazar król uczynił ucztę wielką na tysiąc książąt swoich, i przed onym tysiącem pił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 wino Balsazar, rozkazał przynieść naczynie złote i srebrne, które był zabrał Nabuchodonozor, ojciec jego, z kościoła Jeruzalemskiego, aby pili z niego król i książęta jego, żony jego, i założnice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przyniesiono naczynia złote, które byli zabrali z kościoła domu Bożego, który był w Jeruzalemie, i pili z nich król i książęta jego, żony jego, i założnice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pijąc wino chwalili bogi złote i srebrne, miedziane, żelazne, drewniane, i kamienne.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godziny wyszły palce ręki człowieczej, które pisały przeciwko świecznikowi na ścianie pałacu królewskiego, a król widział część ręki, która pisała.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jasność królewska zmieniła, a myśli jego zatrwożyły nim, i zwiąski biódr jego rozwiązały się, a kolana jego jedno o drugie się tłukły.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weszli wszyscy mędrcy królewscy; ale nie mogli ani pisma przeczytać, ani wykładu jego królowi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król Balsazar był bardzo zatrwożony, a jasność jego zmieniła się na nim, i książęta jego potrwożyli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królowa weszła do domu uczty dla tego, co się przydało królowi i książętom jego; a przemówiwszy królowa rzekła: Królu, żyj na wieki! Niech cię nie trwożą myśli twoje, a jasność twoja niech się nie 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przywiedziony jest Danijel do króla; a król mówiąc rzekł Danijelowi: Tyżeś jest on Danijel, któryś jest z synów więźniów Judzkich, którego przywiódł król, ojciec mój, z ziemi Judzkiej?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zaiste o tobie, iż duch bogów jest w tobie, a oświecenie i rozum i mądrość obfita znalazła się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przywiedziono przed mię mędrców i praktykarzy, aby mi to pismo przeczytali, i wykład jego oznajmili: wszakże nie mogli wykładu tej rzeczy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Danijel przed królem i rzekł: Upominki twoje niech tobie zostaną, a dary twoje daj innemu; wszakże pismo przeczytam królowi, i wykład mu oznajmię.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królu! słuchaj. Bóg najwyższy królestwo i wielmożność i sławę, i zacność dał Nabuchodonozorowi, ojcu twemu;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wielmożności, którą mu był dał, wszyscy ludzie, narody i języki drżeli i bali się przed obliczem jego; bo kogo chciał, zabijał, a kogo chciał, żywił, a kogo chciał, wywyższał, a kogo chciał,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wyniosło serce jego, a duch jego zmocnił się w pysze, złożony jest z stolicy królestwa swego, a sława odjęta była od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też, Balsazarze, synu jego! nie upokorzyłeś serca swego, chociażeś to wszystko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od niego posłana jest ta część ręki, i pismo to wyrażone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pismo, które wyrażone jest: Mene, Mene, Thekel, upharsin.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wykład tych słów: Mene, zliczył Bóg królestwo twoje i do końca je przywiódł.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Thekel, zważonyś na wadze, a znalezionyś lekki.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Peres, rozdzielone jest królestwo twoje, a dane jest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Balsazar; i obleczono Danijela w szarłat, a łańcuch złoty włożono na szyję jego, i obwołano o nim, że ma być trzecim panem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zabity jest Balsazar, król Chaldejski.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Daryjusz, Medczyk, ujął królestwo, mając lat około sześćdziesiąt i dwa.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2024-05-29T07:21:01Z</dcterms:modified>
</cp:coreProperties>
</file>