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Daryjuszowi, aby postanowił nad królestwem sto i dwadzieścia starostów, którzyby byli we wszystkiem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nimi troje książąt, z których był Danijel przedniejszym, którymby oni starostowie liczbę czynili, aby król szkody 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Danijel przewyższał onych książąt i starszych, przeto, że duch znamienitszy był w nim, skąd go król myślał postanowić nad wszystkiem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książęta i starostowie szukali, aby znaleźli przyczynę przeciwko Danijelowi z strony królestwa; wszakże żadnej przyczyny ani wady znaleść nie mogli, ponieważ on był wiernym, ani żadna wina ani wada nie znajdowała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oni mężowie: Nie znajdziemy przeciwko temu Danijelowi żadnej przyczyny, chyba żebyśmy co znaleźli przeciwko niemu w zakonie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książęta i starostowie zgromadzili się do króla, i tak mu rzekli: Daryjuszu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teraz, o królu! potwierdź ten wyrok, a podaj go na piśmie, żeby się nie odmienił według prawa Medskiego i Perskiego, które się nie odmienia.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król Daryjusz podał na piśmie ten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mężowie zgromadziwszy się, a znalazłszy Danijela modlącego się i prośby wylewającego do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i mówili królowi o wyroku królewskim: Izaliś wyroku nie wydał, aby każdy człowiek, któryby do trzydziestu dni o cokolwiek prosił którego boga albo człowieka oprócz ciebie, królu! był wrzucony do dołu lwiego? Odpowiedział król, i rzekł : Prawdziwa to mowa według prawa Medskiego i Perskiego, które się nie odmienia.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rzekli do króla: Ten Danijel, który jest z więźniów synów Judzkich, nie ma względu na cię, o królu! ani na twój wyrok, któryś wydał; bo trzy kroć przez dzień odprawuje modlitwy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gdy król usłyszał, bardzo się zasmucił nad tem; i skłonił król do Danijela serce swoje, aby go wyswobodził; aż do zachodu słońca starał się, aby go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 zgromadzili się do króla, i rzekli królowi: Wiedz, królu! iż to jest prawo u Medów i u Persów, aby żaden wyrok i dekret, któryby król postanowił, nie był odmieniony.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rozkazał, aby przywiedziono Danijela, i wrzucono go do dołu lwiego; a król mówiąc rzekł do Danijela: Bóg twój, któremu ty ustawicznie służysz, ten cię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przyniesiono kamień jeden, i położono go na dziurze onego dołu, i zapieczętował go król sygnetem swoim, i sygnetami książąt swoich, aby nie był odmieniony dekret wydany przeciwko Danijelowi.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król na pałac swój, i przenocował nic nie jadłszy, i nic nie przypuścił przed się, coby go uweselić mogło, tak, że i sen jego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wstawszy bardzo rano na świtaniu z kwapieniem poszedł do dołu lwiego;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dołu, zawołał na Danijela głosem żałośnym, a mówiąc król rzekł do Danijela: Danijelu, sługo Boga żywego! Bóg twój, któremu ty ustawicznie służysz, mógłże cię wybawić ode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Danijel do króla rzekł: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posłał Anioła swego, który zamknął paszczękę lwom, aby mi nie zaszkodziły, dlatego, że się przed nim znalazła niewinność we mnie; owszem, ani przed tobą, królu! nicem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król wielce ucieszył z tego, i rozkazał Danijela wyciągnąć z dołu; i wyciągniono Danijela z dołu, a żadnego obrażenia nie znaleziono na nim; bo wierzył w 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król, aby przywiedziono onych mężów, którzy byli oskarżyli Danijela, i wrzucono ich do dołu lwiego, onych samych, i synów ich, i żony ich; a pierwej niż dopadli do dna onego dołu, pochwyciły ich lwy, i wszystkie kości ich pokruszyły.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Daryjusz napisał do wszystkich ludzi, narodów, i języków, którzy mieszkali po wszystkiej ziemi: Pokój się wam niech rozmnoży!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Wydany jest odemnie ten wyrok, aby po wszystkiem państwie królestwa mego wszyscy drżeli a bali się oblicza Boga Danijelowego; bo on jest Bóg żyjący i trwający na wieki, a królestwo jego ani władza jego nie będzie skażona aż do końca;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wyrywa i wybawia, a czyni znaki i cuda na niebie i na ziemi, który wyrwał Danijela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Danijelowi się szczęśliwie powodziło w królestwie Daryjusza, i w królestwie Cyrusa, Persy.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2024-05-28T08:01:33Z</dcterms:modified>
</cp:coreProperties>
</file>