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Ozeasza, syna Berowego, za dni Uzyjasza, Joatama, Achaza, Ezechyjasza, królów Judzkich, i za dni Jeroboama, syna Joazowego,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począł Pan mówić do Ozeasza, rzekł Pan do Ozeasza: Idź, pojmij sobie żonę wszetecznicę, i spłódź dzieci z wszeteczeństwa; bo się ta ziemia, bez wstydu wszeteczeństwo płodząc, od Pana odwróciła.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tedy, i pojął Gomorę, córkę Dyblaimską, która poczęła i porodziła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Nazów imię jego Jezreel: bo jeszcze po małym czasie nawiedzę krew Jezreel nad domem Jehu, a sprawię to, że ustanie królestwo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złamię łuk Izraelski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znowu i porodziła córkę; i rzekł mu Pan: Nazów imię jej Loruchama; bo się więcej nie zmiłuję nad domem Izraelskim, lecz ich zapewne wygładzę.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 domem Judzkim zmiłuję się, i wybawię ich przez Pana, Boga ich, a nie wybawię ich przez łuk, i przez miecz, i przez wojnę, i przez konie i przez 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ostawiwszy Loruchamę znowu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Nazów imię jego Loami; boście wy nie ludem moim, a Ja też nie będę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liczba synów Izraelskich będzie jako piasek morski, który ani zmierzony ani zliczony być może; i stanie się, że miasto tego, co im rzeczono: Nie jesteście wy ludem moim, rzeczono im będzie: Wyście synami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zgromadzeni synowie Judzcy i synowie Izraelscy wespół, a postanowiwszy nad sobą głowę jednę, wynijdą z tej ziemi; bo będzie wielki dzień Jezreela.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braciom waszym, o ludu mój! i siostrom waszym, o ty, coś miłosierdzia dostąpiła!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Rozpierajcie się z matką waszą, rozpierajcie się; bo ona nie jest żoną moją, a Jam też nie jest mężem jej, póki nie odejmie wszeteczeństw swoich od oblicza swego, a cudzołóstw swych z pośród piersi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jej snać nago nie zewlekł a nie postawił jej, jaką była w dzień narodzenia swego, i nie uczynił jej jako pustynia, i nie zostawił jej jako ziemia sucha, i nie umorzył jej pragnieniem: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synami jej nie zmiłowałbym się, przeto, że są synami z wszeteczeństwa,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wszeteczeństwo płodzi matka ich, sprosność czyni rodzicielka ich; bo mówiła: Pójdę za miłośnikami moimi, którzy mi dodawają chleba mego, i wody mojej, wełny mojej, i lnu mego, oliwy mojej i napojów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zagrodzę cierniem drogę jej, a ugrodzę płot, aby ścieżek swoich nie znalazła.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biegać będzie za miłośnikami swymi, wszakże ich nie dogoni; i szukać ich będzie, ale nie znajdzie. Tedy rzecze: Pójdę a wrócę się do męża swego pierwszego; bo mi lepiej było na on czas, niżeli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ona nie wie tego, żem Ja dawał jej zboże, i moszcz, i oliwę; nawet dawałem jej obfitość srebra i złota, które oni obracają 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wrócę się, i zabiorę zboże moje czasu jego, i moszcz mój czasu jego, i odbiorę jej wełnę moję, i len mój dany na okrywanie nagości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odkryję sprosność jej przed oczyma miłośników jej, a nikt jej nie wyrwie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koniec wszystkiemu weselu jej, świętom jej, nowym miesiącom jej, i sabatom jej, i wszystkim uroczystym świętom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Popustoszę też winne macice jej i figowe drzewa jej, przeto, że mówi: Moja to zapłata, którą mi dali miłośnicy moi; i obrócę je w lasy, a pożrą je 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na niej dni Baalowe, w które im kadzi, a strojąc się w nausznice swoje i w klejnoty swoje, chodzi za miłośnikami swymi, ale mnie zapomina,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nią łudzić będę, gdy ją wywiodę na puszczę, a łaskawie z nią mówić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winnice jej od tegoż miejsca, i dolinę Achor, miasto drzwi nadziei; i będzie tam śpiewała, jako za dni młodości swojej, to jest, jako w dzień, którego wychodziła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mówi Pan, będziesz mię zwała: Mężu mój! a nie będziesz mię więcej zwała: Baalu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odejmę imiona Baalów od ust twoich, że ani wspominani będą więcej imieniem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dla ciebie przymierze dnia onego z zwierzem polnym, i z ptastwem niebieskiem i z płazem ziemskim, a łuk i miecz pokruszę, i wojnę z ziemi zniosę, i sprawię, że bezpiecznie mieszkać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wieki: poślubię cię, mówię, sobie w sprawiedliwości i w sądzie i w miłosierdziu i w litościach;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też sobie w wierze, i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wysłucham, mówi Pan, wysłucham, mówi, niebiosa, a one wusłuchają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zboże i moszcz i oliwę, a te rzeczy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ją sobie rozsieję na ziemi, a zmiłuję się nad tą, co była w niełasce, i rzekę do tego, co nie był ludem moim: Tyś jest lud mój! a on rzecze: Tyś jest Bóg mój.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Jeszcze idź, a rozmiłuj się niewiasty umiłowanej od innego, a cudzołożnicy, tak jako miłuje Pan synów Izraelskich, choć się oni oglądają na cudzych bogów, a miłują fasy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kupiłem ją sobie za piętnaście srebrników i za półtora homera jęczmienia;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niej: Siedź mi tak przez wiele dni, a nie płódź wszeteczeństwa, ani chodź za mąż, a ja też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wiele dni będą synowie Izraelscy bez króla i bez książęcia, i bez ofiary i bez bałwana, i bez Efodu i bez 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nawrócą się synowie Izraelscy i szukać będą Pana, Boga swego, i Dawida, króla swego, a przestraszeni będąc pójdą do Pana i do dobrotliwości jego w ostatnie dni.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o synowie Izraelscy! bo się Pan rozpiera z obywatelami tej ziemi, gdyż niemasz prawdy, ani żadnego miłosierdzia, ani znajomości Bożej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Krzywoprzysięstwem, i kłamstwem, i mężobójstwem, i złodziejstwem, i cudzołóstwem wylewali z brzegów, a mężobójstwo mężobójstwa ścigało.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ziemia kwilić będzie, a zemdleje wszystko, co na niej mieszka; zwierz polny i ptastwo niebieskie, nawet i ryby morskie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niech się nikt z nimi nie spiera, ani ich kto strofuje; bo lud twój jest jako ci, którzy się z kapłanem 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upadniesz we dnie, upadnie też i prorok z tobą w nocy; zagładzę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wygładzony będzie dla nieumiejętności; a ponieważeś ty odrzucił umiejętność , i Ja też ciebie odrzucę, abyś mi kapłańskiego urzędu nie odprawował; a iżeś zapomniał zakonu Boga twego, Ja też zapomnę na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 się więcej rozmnożyli, tem więcej grzeszyli przeciwko mnie; dlatego sławę ich odmienię w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za grzech ludu mego jedzą: przetoż do nieprawości ich podnoszą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stanie się jako ludowie, tak i kapłanowi; bo nawiedzę na nim drogi jego, a uczynki jego oddam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jeść, wszakże się nie nasycą, nierząd płodzić będą, ale się nie rozrodzą; bo nie chcą mieć względu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Wszeteczństwo, i wino, i moszcz odejmuje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drewna swego się pyta, a kij jego odpowiada mu; bo ich duch wszeteczeństwa w błąd prowadzi, aby nierząd płodzili, odstępując od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gór ofiarują, a na pagórkach kadzą pod dębiną i pod topoliną, i pod więziną, bo dobry jest cień ich; dlatego wszeteczeństwo płodzą córki wasze, a niewiasty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nierząd płodzisz, ty Izraelu! niechże wżdy nie występuje Juda; przetoż nie chodźcie do Galgal, ani wstępujcie do Bet Awen, ani przysięgajcie mówiąc: Jako żyje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Izrael jest nieokrócony jako jałowica nieokrócona: zaprawdę Pan ich paść będzie, jako baranki na przestrzeństwie.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Stowarzyszył się Efraim z bałwanami; zaniechaj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Odpornymi ich czyni napój ich, nierząd ustawicznie płodzą; obrońcy jego z hańbą miłują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Zachwyci ich wiatr skrzydłami swemi, i będą zawstydzeni dla ofiar swoich.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o kapłani! a miejcie wzgląd na to, domie Izraelski! i ty, domie królewski! słuchajcie; bo przeciwko wam sąd jest, przeto, żeście sidłem w Masfa, a siecią rozciągnioną na wierzchu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udawając się na zabijanie, przypadają do ziemi; ale Ja pokarzę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i Izrael nie jest skryty przedemną; bo teraz nierząd płodzisz, Efraimie! a Izrael splugawił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mają się do tego, aby się nawrócili do Boga swego, przeto, że duch wszeteczeństwa jest w pośrodku nich, a Pana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Świadczyć też będzie hardość Izraelska przeciwko niemu; przetoż Izrael i Efraim upadną dla nieprawości swojej, upadnie też i Juda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trzodami swemi i z bydłem swojem pójdą szukać Pana; wszakże go nie znajdą; bo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przeciwko Panu, bo synów cudzych napłodzili; a tak teraz pożre ich miesiąc z majętnościami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w trąbę w Gabaa, i w trąbę w Rama; krzyczcie w Bet Awen: Nieprzyjaciel za tobą, o Benjaminie!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spustoszony będzie w dzień karania, w pokoleniach Izraelskich oznajmiłem, że to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Judzcy stali się jako ci, którzy granice przenoszą; wyleję na nich popędliwość moję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Uciśniony jest Efraim, pokruszony sądem; wszakże przecie ma wolę chodzić za rozkazaniem ludzkiem.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byłem Efraimowi jako mól, a domowi Judzkiemu jako spróchniałość.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widząc Efraim mdłość swoję a Juda ranę swoję, uciekł się Efraim do Assura, i posłał do króla Jareba; ale on was nie będzie mógł uzdrowić, ani was uleczy od rany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jest Efraimowi jako lew srogi, a domowi Judzkiemu jako lwię; Ja, Ja porwę, i odejdę; wezmę, a nikt mi nie wydrze;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Pójdę, wrócę się do miejsca mego, aż się winnymi dadzą a szukać będę oblicza mojego.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swojem rano mię szukać będą, mówiąc: Pójdźcie, a nawróćmy się do Pana; bo on porwał, a uzdrowi nas; uderzył, i zawiąże rany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dwóch dniach, a dnia trzeciego wzbudzi nas, i żyć będziemy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Pana starać się będziemy, abyśmy go więcej poznali; bo wyjście jego jako ranna zorza zgotowane jest, a przyjdzie nam jako deszcz na wiosnę i w jesieni na zimę.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czynić z tobą, o Efraimie? cóż mam czynić z tobą, o Judo? gdyż miłosierdzie wasze jest jako obłok poranny a jako rosa rano przemijająca.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ociosywałem ich przez proroków, zabijałem ich słowy ust moich, aby światłość sądów twoich weszła.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miłosierdzia chcę, a nie ofiary, a znajomości Bożej więcej,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przestąpili przymierze moje, jako ludzkie, a temci wystąpili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jest miastem czyniących nieprawość, pełne stóp krwawych.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zbójcy czynią, którzy na kogo czyhają na drodze, kędy chodzą do Sychem, tak czyni rota kapłanów; bo umyślnie niecnotę płodzą.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Izraelskim widzę sprosność; tam się wszeteczeństwem Efraimowem splugawił Izrael;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tobie, o Judo! Efraim żniwo położył, gdym Ja zaś przywrócił pojmany lud mój.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leczę Izraela, tedy się odkrywa nieprawość Efraimowa i złości Samaryjskie, bo się bawią kłamstwem; w miastach złodziejstwo, a na dworze łupiestwo przewodzą;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myślą w sercu swojem, że na wszystkie złości ich pamiętam; a teraz ich ogarniają sprawy ich, i są przed obliczem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uweselają złością swoją a książąt kłamstwy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zgoła cudzołożą, są jako piec rozpalony od piekarza, który przestaje czuć, gdy zaczynił ciasto, ażby ukisiało.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króla naszego w chorobę go wprawiają książęta łagwiami wina, tak że i on rękę swą z naśmiewcami wyciąga.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przyłożyli serce swe do zasadzek, jako piec rozpalony; całą noc śpi piekarz ich, a z poranku gore jako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zgoła rozpalili się jako piec, a pożerają sędziów swoich; wszyscy królowie ich upadają, niemasz między nimi, ktoby wołał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ten się z narodami zmieszał; Efraim będzie jako podpłomyk nieprzewracany.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Pożarli obcy siłę jego, a on o tem nie wie; sędziwość też nań występuje, wszakże on tego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pycha Izraelska świadczy w oczy przeciwko niemu, wszakże się nie nawracają do Pana, Boga swego, ani go w tem wszystkiem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Efraim jako gołębica głupia, nie mająca serca; Egiptu przyzywają a do Assura się uciekają.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odejdą, rozciągnę na nich sieć moję, a jako ptastwo niebieskie potargnę ich; skarzę ich, jako im o tem powiadano w zgromadzeniu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się rozbiegli odemnie! spustoszenie przyjdzie na nich, bo wystąpili przeciwko mnie; choćem Ja ich odkupił, ale oni przeciwko mnie mówili kłamstwa;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wołają do mnie z serca swego, gdy wyją na łożach swoich; wprawdźieć dla zboża i moszczu zgromadzają się, ale mię potem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Choćem utwierdzał ramiona ich pokarawszy ich, ale oni złe myślą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Nawracają się, ale nie do Najwyższego; są jako łuk zdradliwy, polegną od miecza, książęta ich od popędliwości języka ich, co im jest ku pośmiewisku w ziemi Egipskiej.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trąbę do ust twoich, a rzecz: Oto leci na dom Pański jako orzeł, przeto, że przestąpili przymierze moje, a przeciwko zakonowi mojemu wykroczyli.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Będąć do mnie wołać: Boże mój! My, lud twój Izrael, znamy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Izrael opuścił dobro; przetoż go nieprzyjaciel gonić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stanowią królów, ale bezemnie: książąt obierają, do których się Ja nie znam; ze srebra swego i ze złota swego czynią sobie bałwany na swoje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 ich cielec twój, o Samaryja! gdy się zapali na nich gniew mój; dokądże nie będą mogli przestrzegać niewinności?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on jest z Izraela; rzemieślnik go urobił, a nie jest Bogiem; bo się w proch obróci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wiatr siali, wicher też żąć będą, a żadnego źdźbła mieć nie będą; urodzaj nie wyda mąki, a choćby wydał, cudzoziemcy to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pożarty będzie, wnetże będzie między poganami jako naczynie, z którego niemasz żadnej uciechy.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się oni do Assyryjczyka, osła leśnego, uciekają, który się samotnie chowa, a że Efraim sobie miłośników najmuje,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dary posyłali między pogan: przetoż i Ja ich wnetże zbiorę, owszem, już cośkolwiek ucierpieli dla brzemienia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rozmnożył Efraim ołtarze ku grzeszeniu, stały mu się one ołtarze ku grzeszeniu.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Spisałem mu wielkie rzeczy w zakonie moim; ale tak je sobie waży jako co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ofiar darów moich ofiarują mięso i jedzą, ale ich Pan nie przyjmuje; już wspomnę nieprawości ich, i nawiedzę grzechy ich, że się oni do Egiptu nawracają;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zapomniał Izrael stworzyciela swego, i nabudował kościołów, a Juda rozmnożył miasta obronne, przetoż poślę ogień na miasta jego, który pożre pałace jego.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się, Izraelu! nie raduj się jako inne narody, że nierząd płodzisz, odwracając się od Boga swego, a miłujesz zapłatę wszetecznicy na wszystkich bojewiskach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Bojewisko ani prasa nie będzie ich żywiła, a moszcz omyli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Pańskiej; ale się Efraim wróci do Egiptu, a w Assyryi nieczyste rzeczy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Panu wina ofiarowali, ani mu będą przyjemne. Ofiary ich będą im jako chleb płaczących; którzybykolwiek z niego jedli, zmazaliby się, przeto, że chleb ich za umarłych ich nie wnijdzie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dzień uroczysty i w dzień święta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zaginą przez spustoszenie, Egipt zgromadzi ich a Memfis pogrzebie ich; srebro ich pożądane pokrzywa odziedziczy, a ciernie porosną w przybytkach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nawiedzenia, przyjdą dni zapłaty; pozna to Izrael, że ten prorok ich jest głupi, szalony, mąż nikczemny dla mnóstwa nieprawości twojej i dla wielkiej nienawiści twojej,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straż trzyma nad Efraimem pospołu z Bogiem moim, stał się sidłem ptasznika na wszystkich drogach jego, nienawiść jest w domu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zabrnęli, popsuli się jako za dni Gabaa; wspomnić Pan na nieprawości ich,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jako jagody winne na puszczy; widziałem ojców waszych jako pierwszy owoc figowy na początku ich; ale oni poszli za Baal Fegorem, a oddali się tej obrzydliwości; przetoż będą obrzydłymi, tak jako się im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uleci jako ptak, a sława ich zaraz od porodzenia, i od żywota,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odchowali synów swych, przecie ich pozbawię wieku męskiego; owszem, i onym biada, gdy Ja ich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jako widzę, jest jako Tyr wszczepiony na miejscu rozkosznem; wszakże Efraim wywiedzie do mordercy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Panie! Cóż im dasz? Daj im żywot niepłodny a piersi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złość ich jest w Galgal, przetoż i tam ich nienawidzę; dla złości uczynków ich z domu mego wyrzucę ich, nie będę ich więcej miłował, wszyscy książęta ich odporni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porażony będzie, korzeń ich uschnie, owocu nie przyniosą; a choćby też spłodzili, tedy wybiję najmilsze dziatki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 ich Bóg mój, bo go słuchać nie chcą; a między poganami tułaczami będą.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macicą próżną, owoc przynosi sobie; czem więcej miewał owocu swego, tem więcej nabudował ołtarzów; a czem obfitsza jest ziemia jego, tem więcej nastawiał obrazów.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się serce ich, przetoż winnymi są; on pokruszy ołtarze ich, i obrazy ich popsuje.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mówią: Nie mamy króla, nawet nie boimy się Pana, a król nam co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słowa, przysięgając kłamliwie, gdy czynią przymierze; i wzrośnie sąd jako jad na zagonach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jałowic Bet Aweńskich zatrwożą się obywatele Samaryjscy, gdy kwilić będą nad nim, lud jego, i popije go, (którzy się więc radowali z niego) przeto, że sława jego odchodzi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sam do Assyryi zaprowadzony będzie za dar królowi Jareb; zawstydzi się Efraim, i zasroma się Izrael za radę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Wycięty będzie król Samaryjski, jako piana na wierzchu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wyżyny Awenu wytracone, grzech Izraelski; ciernie i oset wyrośnie na ołtarzach ich; a rzekną górom: Przykryjcie nas; a pagórkom: Upadnijcie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Gabaa grzeszyłeś, Izraelu! tam się ostali, nie zachwyciła ich w Gabaa bitwa przeciwko synom nieprawości podniesiona.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ich pokarzę według upodobania mego; bo się zbiorą na nich narody, aby byli karani dla dwojakich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Efraim jest jako jałowica wyuczona, kocha się w młóceniu, chociażem Ja następował na cudny kark jej, abym do jazdy używał Efraima, Juda aby orał, a Jakób aby włóczył.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Siejcie sobie ku sprawiedliwości; żnijcie ku miłosierdziu, orzcie sobie nowinę; bo czas jest szukać Pana, aż przyjdzie, i spuści na was sprawiedliwość jako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orali niepobożność, żęliście nieprawość, jedliście owoc kłamstwa; albowiem ufasz w drodze swej i w mnóstwie mocarzów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powstanie rozruch między ludem twoim, a wszystkie zamki twoje poburzone będą, tak jako poburzył Salman Bet Arbel w dzień bitwy; matki z synami roztrącone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wam uczyni Betel dla wielkiej złości waszej; król Izraelski na świtaniu do szczętu zgładzony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dziecięciem, miłowałem go, a z 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Wzywali ich prorocy, ale oni tem więcej uchodzili od oblicza ich, Baalom ofiary czynili, a bałwanom rytym kadzili.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Ja Efraima na nogi stawiał, przecie on ich brał na ramiona swoje; a nie chcieli znać, żem Ja ich 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Powrozami ludzkiemi pociągałem ich, powrozami miłości, a byłem im jako którzy odejmują jarzmo z czeluści ich, i dawałem im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wrócić się do ziemi Egipskiej: ale Assur będzie królem jego, przeto że się nie chcieli nawrócić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miecz będzie trwać w miastach jego, i skazi zawory jego, a pożre ich dla rady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 mój udał się na to, aby się odwracał odemnie; a chociaż go wołają do Najwyższego, przecież go nikt nie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Jakożbym cię podał, o Efraimie? jakożbym cię podał, o Izraelu? jakożbym cię podał jako Adamę i położył jako Seboim? Ale się obróciło we mnie serce moje, nawet i wnętrzności litości poruszyły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wykonam gniewu zapalczywości mojej, nie udam się na skażenie Efraima; bom Ja Bóg, a nie człowiek, w pośrodku ciebie święty, i nie przyjdę przeciwko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Panem, który jako lew będzie ryczał; on zaiste tak ryczeć będzie, że ze strachem przybieżą synowie 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strachem przybieżą jako ptaki z Egiptu, i jako gołębica z ziemi Assyryjskiej, i posadzę ich w domach 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Efraimczycy mię ogarnęli kłamstwem, a dom Izraelski zdradą, gdy jeszcze Juda panował z Bogiem, a z świętymi wierny był.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się karmi wiatrem, a goni wiatr wschodni, przez cały dzień mnoży kłamstwo i spustoszenie; bo przymierze z Assyryjczykami stanowi, i oliwę do Egiptu wynosi.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też Pan poswarek z Judą, a nawiedzi Jakóba według dróg jego, według spraw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 żywocie za piętę dzierżył brata swego, a mocą swoją mężnie sobie poczynał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Mężnie, mówię, sobie poczynał z Aniołem, a przemógł; płakał i prosił go; w Betelu go znalazł, i tam mówił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Pan, Bóg zastępów, Pan jest pamiętne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ty do Boga twego nawróć, miłosierdzia i sądu przestrzegaj, a oczekiwaj zawżdy 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Kupcem jest, w którego ręku są szale fałszywe; gwałt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Efraim: Zaiste zbogaciłem się, nabyłem sobie bogactw we wszystkich pracach moich, nie znajdą przy mnie nieprawości, coby grzechem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jest Panem, Bogiem twoim, od wyjścia z ziemi Egipskiej; jeszczeć dopuszczę mieszkać w namiotach, jako za dni uroczystych świąt;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przez proroków widzenia wiele pokazywać będę, a przez proroków podobieństwa podawać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tylko w Galaad była nieprawość i marność? I w Galgalu woły ofiarują, owszem, i ołtarzów ich pełno jako gromad na zagonach pól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był uciekł Jakób z krainy Syryjskiej, gdzie służył Izrael za żonę, i za żonę strzegł stada;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tu przez proroka Pan Izraela przywiódł z Egiptu, i przez proroka był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Pana pobudził do gniewu gorzkiego; przetoż się nań wyleje krew jego, a pohańbienie jego odda mu Pan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mawiał Efraim, strach bywał, bo był wywyższony w Izraelu; ale gdy zgrzeszył przy Baalu, tedy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jeszcze przyczyniają grzechu; bo sobie czynią i leją z srebra swego według przemysłu swego straszne bałwany, co wszystko tylko jest robotą rzemieślnika, o których jednak sami mówią: Ludzie, którzy chcą ofiarować, niech całują cielce,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(Przetoż się staną jako obłok poranny, a jako rosa poranna przechodząca, i jako plewy od wichru porwane z bojewiska, i jako dym z komina.)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Ja jest Pan, Bóg twój, od wyjścia z ziemi Egipskiej; a Boga oprócz mnie nie poznałeś, i niemasz zbawiciela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poznał na puszczy w ziemi bardzo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Dobremi pastwiskami swemi nasyceni są; ale gdy się nasycili, podniosło się serce ich; przetoż mię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im jako lew srogi, jako lampart przy drodze będę czyhał.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Zabierzę im jako niedźwiedż osierociały, a roztargam zawarcie serca ich, i pożrę ich tam jako lew, jako zwierz dziki szarpając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Zginienie twoje z ciebie, o Izraelu! ale ze mnie wspomożenie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twój? gdzież jest? Niech cię zachowa we wszystkich miastach twoich! I sędziowie twoi, o którycheś mówił: Daj mi króla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tedy króla w zapalczywości mojej, alem go odjął w zagniewaniu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Związana jest nieprawość Efraimowa, schowany jest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rodzącej ogarną go; on synem niemądrym, bo inaczej nie zostawałby tak długo w żywocie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grobu wybawię ich, od śmierci wykupię ich. O śmierci! będę śmiercią twoją; o grobie! będę skażeniem twojem; żałość skryta będzie od oczów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między braćmi owoc przyniesie; pierwej jednak przyjdzie wiatr ze wschodu, wiatr Pański od puszczy występujący, i wysuszy źródło jego, wysuszy i zdrój jego; onci rozchwyci skarby wszelkiego naczynia pożądanego.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Samaryja będzie spustoszona, przeto, że się sprzeciwiła Bogu swemu; od miecza upadną, maluczcy jej roztrąceni będą, a brzemienne jej rozcięte będą.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Izraelu! nawróć się cale do Pana, Boga swego; albowiemeś upadł dla nieprawości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Weźmijcie z sobą słowa, i nawróćcie się do Pana, mówcie do niego: Odpuść wszystkę nieprawość, a daj to, co jest dobrego, tedyż oddamy cielce warg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nie wzybawi nas, na koniach jeździć nie będziemy, i nie rzeczemy więcej robocie rąk naszych: Wyście bogowie nasi; bo w tobie sierotka znajduje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Uzdrowię odwrócenie ich, a rozmiłuję się w nich dobrowolnie; bo się odwróci zapalczywość moja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Izraelowi jako rosa, że się rozkwitnie jako lilija, a zapuści korzenie swe jako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Rozrosną się gałęzie jego, a ozdoba jego będzie jako oliwne drzewo, a woń jego jako Libańska.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Nawrócą się, aby siedzieli pod cieniem jego, ożyją jako zboże, i puszczą się jako winna macica, której pamiątka będzie jako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Efraimie! cóż mi już do bałwanów? Ja cię wysłucham, i wejrzę na cię; Jam jest jako jodła zielona, ze mnie się owoc twój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to zrozumie, a kto roztropny, niech to pozna; bo drogi Pańskie są proste, a sprawiedliwi po nich chodzić będą, ale przestępcy na nich upadną.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2024-05-23T20:37:26Z</dcterms:modified>
</cp:coreProperties>
</file>