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mawiał Efraim, strach bywał, bo był wywyższony w Izraelu; ale gdy zgrzeszył przy Baalu, tedy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jeszcze przyczyniają grzechu; bo sobie czynią i leją z srebra swego według przemysłu swego straszne bałwany, co wszystko tylko jest robotą rzemieślnika, o których jednak sami mówią: Ludzie, którzy chcą ofiarować, niech całują cielce,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(Przetoż się staną jako obłok poranny, a jako rosa poranna przechodząca, i jako plewy od wichru porwane z bojewiska, i jako dym z komina.)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Gdyżem Ja jest Pan, Bóg twój, od wyjścia z ziemi Egipskiej; a Boga oprócz mnie nie poznałeś, i niemasz zbawiciela oprócz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cię poznał na puszczy w ziemi bardzo suchej.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Dobremi pastwiskami swemi nasyceni są; ale gdy się nasycili, podniosło się serce ich; przetoż mię zapomnieli.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będę im jako lew srogi, jako lampart przy drodze będę czyhał.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Zabierzę im jako niedźwiedż osierociały, a roztargam zawarcie serca ich, i pożrę ich tam jako lew, jako zwierz dziki szarpając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Zginienie twoje z ciebie, o Izraelu! ale ze mnie wspomożenie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król twój? gdzież jest? Niech cię zachowa we wszystkich miastach twoich! I sędziowie twoi, o którycheś mówił: Daj mi króla i 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ci tedy króla w zapalczywości mojej, alem go odjął w zagniewaniu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Związana jest nieprawość Efraimowa, schowany jest grzech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Boleści rodzącej ogarną go; on synem niemądrym, bo inaczej nie zostawałby tak długo w żywocie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ręki grobu wybawię ich, od śmierci wykupię ich. O śmierci! będę śmiercią twoją; o grobie! będę skażeniem twojem; żałość skryta będzie od oczów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między braćmi owoc przyniesie; pierwej jednak przyjdzie wiatr ze wschodu, wiatr Pański od puszczy występujący, i wysuszy źródło jego, wysuszy i zdrój jego; onci rozchwyci skarby wszelkiego naczynia pożądanego.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Samaryja będzie spustoszona, przeto, że się sprzeciwiła Bogu swemu; od miecza upadną, maluczcy jej roztrąceni będą, a brzemienne jej rozcięte będą.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2024-05-29T11:44:20Z</dcterms:modified>
</cp:coreProperties>
</file>