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Pańskiego, o synowie Izraelscy! bo się Pan rozpiera z obywatelami tej ziemi, gdyż niemasz prawdy, ani żadnego miłosierdzia, ani znajomości Bożej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Krzywoprzysięstwem, i kłamstwem, i mężobójstwem, i złodziejstwem, i cudzołóstwem wylewali z brzegów, a mężobójstwo mężobójstwa ścigało.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ziemia kwilić będzie, a zemdleje wszystko, co na niej mieszka; zwierz polny i ptastwo niebieskie, nawet i ryby morskie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niech się nikt z nimi nie spiera, ani ich kto strofuje; bo lud twój jest jako ci, którzy się z kapłanem wadzą.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upadniesz we dnie, upadnie też i prorok z tobą w nocy; zagładzę i matkę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wygładzony będzie dla nieumiejętności; a ponieważeś ty odrzucił umiejętność , i Ja też ciebie odrzucę, abyś mi kapłańskiego urzędu nie odprawował; a iżeś zapomniał zakonu Boga twego, Ja też zapomnę na synów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 się więcej rozmnożyli, tem więcej grzeszyli przeciwko mnie; dlatego sławę ich odmienię w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za grzech ludu mego jedzą: przetoż do nieprawości ich podnoszą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stanie się jako ludowie, tak i kapłanowi; bo nawiedzę na nim drogi jego, a uczynki jego oddam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jeść, wszakże się nie nasycą, nierząd płodzić będą, ale się nie rozrodzą; bo nie chcą mieć względu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Wszeteczństwo, i wino, i moszcz odejmuje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drewna swego się pyta, a kij jego odpowiada mu; bo ich duch wszeteczeństwa w błąd prowadzi, aby nierząd płodzili, odstępując od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wierzchach gór ofiarują, a na pagórkach kadzą pod dębiną i pod topoliną, i pod więziną, bo dobry jest cień ich; dlatego wszeteczeństwo płodzą córki wasze, a niewiasty wasze cudzołożą.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miałżebym nawiedzić córek waszych, gdy nierząd płodzą? i niewiast waszych, gdy cudzołożą? Albo gdy się i oni sami z nierządnicami odłączają, i z wszetecznicami ofiarują? Owszem, lud, który sobie tego w rozum nie bierze,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nierząd płodzisz, ty Izraelu! niechże wżdy nie występuje Juda; przetoż nie chodźcie do Galgal, ani wstępujcie do Bet Awen, ani przysięgajcie mówiąc: Jako żyje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Izrael jest nieokrócony jako jałowica nieokrócona: zaprawdę Pan ich paść będzie, jako baranki na przestrzeństwie.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Stowarzyszył się Efraim z bałwanami; zaniechaj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Odpornymi ich czyni napój ich, nierząd ustawicznie płodzą; obrońcy jego z hańbą miłują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Zachwyci ich wiatr skrzydłami swemi, i będą zawstydzeni dla ofiar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2024-06-01T00:10:11Z</dcterms:modified>
</cp:coreProperties>
</file>