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Trąbcie w trąbę na Syonie, a krzyczcie na świętej górze mojej! niechaj zadrżą wszyscy obywatele ziemi; bo przychodzi dzień Pański, bo już bliski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ciemności i mroku, dzień obłoku i chmury, jako ranna zorza rozciągniona po górach; lud wielki a mocny, któremu równego nie było od wieku, i nie będzie po nim nigdy aż do lat rodzaju i rodzaju.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jako ogień pożerający, a za nim płomień pałający; ta ziemia jest przed nim jako ogród Eden, ale po nim będzie pustynią pustą i nie ujdzie nikt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Kształt ich jest jako kształt koni, a tak pobieżą jako jezdni.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wierzchu gór skakać będą jako grzmot wozów, a jako szum płomienia ognistego pożerającego ściernisko, jako lud możny uszykowany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Ulękną się narody przed obliczem jego, wszystkie twarze ich jako garniec poczernieją.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Pobieżą jako mocarze, a wbieżą na mury jako mężowie waleczni; każdy z nich drogą swoją pójdzie, a nie ustąpią z ścieżek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drugiego nie ściśnie, każdy drogą swoją pójdzie; a choć i na miecz upadną, nie będą zranieni.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mieście chodzić będą, po murze biegać, na domy wstąpią, a oknami wlezą jako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jego ziemia zadrży, niebiosa się poruszą, słońce i miesiąc się zaćmi, a gwiazdy zawściągną jasność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wyda głos swój przed wojskiem swojem, przeto, że bardzo wielki będzie obóz jego, przeto, że mocny ten, co wykona słowo jego; wielki bowiem dzień Pański będzie i straszliwy bardzo, i któż go zniesie?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jeszcze i teraz mówi Pan: Nawróćcie się do mnie samego całem sercem swojem, i w poście i w płaczu i w kwileniu.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Rozedrzyjcie serce wasze a nie szaty wasze, i nawróćcie się do Pana, Boga waszego; boć on jest łaskawy i miłosierny, nierychły ku gniewu, a hojny w miłosierdziu, i żałujący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wie, nie obrócili się, a nie będzieli mu żal, i nie zostawili po sobie błogosławieństwa na śniedną i mokrą ofiarę Panu, Bogu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Trąbcie w trąbę na Syonie, poświęćcie post, zwołajcie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lud, poświęćcie zgromadzenie, zbierzcie starców, znieście maluczkie i ssące piersi; niech wynijdzie oblubieniec z łożnicy swojej, a oblubienica z pokoju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słudzy Pańscy, między przysionkiem a ołtarzem niech płaczą i mówią: Przepuść, Panie! ludowi twemu, a nie daj dziedzictwa swego na pohańbienie, aby nad nimi poganie panować mieli. Przeczżeby mówiono między narodami: Gdzież jest Bóg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 się Pan miłością ku ziemi swojej, a zmiłuje się nad ludem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ozwie się Pan, a rzecze do ludu swego: Oto Ja poślę wam zboże, i moszcz, i oliwę, a będziecie niemi nasyceni, i nie podam was więcej na pohańbienie między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północne wojsko oddalę od was, a zapędzę je do ziemi suchej i spustoszonej; przedni huf jego obróci się ku morzu wschodniemu, a koniec jego ku morzu ostatecznemu, i wynijdzie z niego smród i zgniłość, choć sobie hardzie poczyna.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ziemio! wesel się a raduj się; bo Pan wielkie rzeczy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zwierzęta pól moich; boć wzrosło pastwisko na pustyni, a drzewa przyniosą owoce swoje, figowe drzewo i macica winna wydadzą moc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wy, synowie Syońscy! weselcie się i radujcie się w Panu, Bogu waszym; bo wam da deszcz wczesny, a ześle wam deszcz obfity w jesieni i na wiosnę.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gumna zbożem napełnione, a prasy opływać będą moszczem i 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nagrodzę wam lata, które zjadła szarańcza, czerw, chrząszcze i gąsienice, wojsko moje wielkie, którem posyłał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jedząc jeść będziecie, a nasyceni będąc chwalić będziecie imię Pana, Boga swego, który uczynił z wami dziwne rzeczy, i nie będzie pohańbiony lud mój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żem Ja jest w pośród Izraela, a żem Ja Panem, Bogiem waszym, a że niemasz inszego; boć nie będzie pohańbiony lud mój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wyleję Ducha mego na wszelkie ciało, a prorokować będą synowie wasi i córki wasze; starcom waszym sny się śnić będą, a młodzieńcy wasi widzenia widzieć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na sługi i na służebnice wyleję w one dni Ducha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cuda na niebie i na ziemi, krew i ogień i słupy dymowe.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obróci się w ciemność, a miesiąc w krew, pierwej niż dzień Pański wielki a straszny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stanie się, że ktobykolwiek wzywał imienia Pańskiego, wybawiony będzie; bo na górze Syon i w Jeruzalemie będzie wybawienie, jako rzekł Pan, to jest w ostatkach, które Pan powoła.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2024-05-23T21:29:46Z</dcterms:modified>
</cp:coreProperties>
</file>