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ołtarzu, który rzekł: Uderz w gałkę, aż zadrżą podwoje, a rozetnij je wszystkie od wierzchu ich, a ostatek mieczem pobiję; żaden z nich nie uciecze, i nie będzie z nich nikt, coby tego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zakopali w ziemię, i stamtądby ich ręka moja wzięła; choćby wstąpili aż do nieba, i stamtądby ich stargnął.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skryli na wierzchu Karmelu, wyszpieguję i wezmę ich stamtąd; a choćby się skryli przed oczyma mojemi na dnie morskiem, przykażę wężowi, aby ich i stamtąd wykąsał;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poszli w niewolę przed nieprzyjaciółmi swymi, i tam przykażę mieczowi, aby ich pomordował; obrócę zaiste przeciwko nim oko swe na złe, a nie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panujący Pan zastępów, gdy się dotknie ziemi, rozpływa się, a płaczą wszyscy mieszkający na niej, i wzbiera wszystka jako rzeka, a zatopiona bywa jako rzeką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niebiesiech zbudował pałace swoje, a zastęp swój na ziemi uszykował; który może zawołać wody morskie, a wylać je na oblicze ziemi; Pan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jesteście podobni synom Murzyńskim przedemną, o synowie Izraelscy? mówi Pan; izalim Izraela nie wywiódł z ziemi Egipskiej jako Filistyńczyków z Kaftor, i Syryjczyków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panującego Pana przeciwko temu królestwu grzeszącemu, abym je wygładził z oblicza ziemi; wszakże nie wygładzę do szczętu domu Jakóbowemu,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oto Ja rozkazał, a rozmiecę między wszystkie narody dom Izraelski jako miotana bywa pszenica na przetaku, tak, iż nie przepadnie i kamyk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grzesznicy z ludu mojego od miecza pomrą, którzy mówią: Nie przybliży się do nas, ani nas zachwyci to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wystawię upadły przybytek Dawidowy, a zagrodzę rozerwanie jego, i obaliny jego naprawię, a pobuduję go, jako za dni dawnych;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ostatki Edomczyków i wszystkie narody nad którymi wzywano imienia mojego, mówi Pan,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że oracz żeńcę zajmie, a ten, co tłoczy winne jagody, rozsiewającego nasienie; a góry moszczem kropić będą,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zaś z więzienia lud mój Izraelski, i pobudują miasta spustoszone, a mieszkać w nich będą; sądzić też będą winnice, i wino z nich pić będą; sadów też naszczepią, i owoc ich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ich wszczepię w ziemi ich, że nie będą więcej wykorzenieni z ziemi swojej, którąm im dał, mówi Pan, Bóg twój.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2024-05-23T14:12:26Z</dcterms:modified>
</cp:coreProperties>
</file>