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Liczb</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Pan do Mojżesza na puszczy Synaj, w namiocie zgromadzenia pierwszego dnia miesiąca wtórego, roku wtórego, po wyjściu ich z ziemi Egipskiej, temi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Obliczcie sumę wszystkiego zgromadzenia synów Izraelskich według narodów ich, i według domów ojców ich według imion ich, każdego mężczyznę według głów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 dwudziestu lat, i wyżej, wszystkich wychodzących na wojnę z Izraela; policzycie je według hufców ich, ty i Aaron.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z wami z każdego pokolenia jeden mąż, któryby przedniejszy był w domu ojców swoich.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imiona mężów, którzy z wami będą; z pokolenia Rubenowego Elizur, syn Sedeurów.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Symeonowego Salamijel, syn Surysaddajów.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Judowego Naason, syn Aminadabów.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Isascharowego Natanael syn Suharów.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Zabulonowego Elijab, syn Helonów.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Józefowych, z pokolenia Efraimowego Elisama, syn Ammiudów; z pokolenia Manasesowego Gamalijel, syn Pedasurów.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Benjaminowego Abidan, syn Gedeonów.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Danowego Achyjezer, syn Ammisadajów.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Aserowego Pagijel, syn Ochranów.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Gadowego Elijazaf, syn Duelów.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Neftalimowego Achyra, syn Enanów.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zwoływani będą najzacniejsi z ludu książęta w pokoleniach ojców swych; wodzami wojsk Izraelskich będą.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Przyzwali tedy do siebie Mojżesz i Aaron mężów tych, którzy z imienia mianowani są.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zebrali wszystko zgromadzenie dnia pierwszego miesiąca wtórego, i przyznawali się do rodzajów swych według familii swych, według domów ojców swych i według liczby imion, od dwudziestu lat i wyżej, według osób swych.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rozkazał Pan Mojżeszowi, tak je policzył na puszczy Synaj.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synów Rubena, pierworodnego Izraelowego, rodzajów ich według familii ich, według domów ojców ich, według liczby imion, według osób ich, wszystkiego pogłowia męskiego od dwudziestu lat i wyżej, wszystkich wychodzących na wojnę;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Rubenowego czterdzieści i sześć tysięcy i pięć set.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Symeonowych rodzajów ich, według familii ich, według domów ojców ich, naliczonych jego, według liczby imion, według osób ich, wszystkiego pogłowia męskiego od dwudziestu lat i wyżej, wszystkich wychodzących na wojnę;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Symeonowego pięćdziesiąt i dziewięć tysięcy i trzy 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Gadowych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Gadowego czterdzieści i pięć tysięcy i sześć set i pięćdziesiąt.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Judowych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Judowego siedemdziesiąt i cztery tysiące i sześć set.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Isascharowego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Isascharowego pięćdziesiąt i cztery tysiące i cztery sta.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Zabulonowych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Zabulonowego pięćdziesiąt i siedem tysięcy i cztery sta.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Józefowych, a naprzód z synów Efraimowych,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Efraimowego czterdzieści tysięcy i pięć set.</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zaś Manasesowych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Manasesowego trzydzieści i dwa tysiące i dwieście.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Benjaminowych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Benjaminowego trzydzieści i pięć tysięcy i cztery sta.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Danowych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Danowego sześćdziesiąt i dwa tysiące i siedemset.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Aserowych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Aserowego czterdzieści tysięcy i jeden i pięć set.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Neftalimowych rodzajów ich według familii ich, według domów ojców ich, według liczby imion, od dwudziestu lat i wyżej, wszystkich wychodzących na wojnę;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Naliczono ich z pokolenia Neftalimowego pięćdziesiąt i trzy tysiące i cztery sta.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Cić są policzeni, które policzył Mojżesz i Aaron, i książęta Izraelskie, dwanaście mężów, którzy byli wybrani po jednemu z domów ojców swych.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wszystkich policzonych synów Izraelskich według domów ojców ich, od dwudziestu lat i wyżej, wszystkich wychodzących na wojnę z Izraela;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wszystkich policzonych sześć kroć sto tysięcy i trzy tysiące, i pięć set i pięćdziesiąt.</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Lewitowie według pokolenia ojców swych nie byli policzeni między nimi.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rozkazał był Pan Mojżeszowi, mówiąc:</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pokolenia Lewi nie będziesz liczył, a sumy ich nie policzysz między syny Izraelskie;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postanowisz Lewity nad przybytkiem świadectwa, i nad wszystkiem naczyniem jego, i nad wszystkiem co należy do niego. Oni nosić będą przybytek i wszystkie naczynia jego; oni też służyć będą w nim, a około przybytku obozem się kłaść będą.</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będzie ruszał przybytek, składać go będą Lewitowie; także gdy stanowić się będzie przybytek, stawiać go będą Lewitowie; a kto by obcy do niego przystąpił, umrze.</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stawać obozem synowie Izraelscy, każdy według pułków swoich, i każdy pod chorągwią swoją, w wojsku swem.</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Lewitowie kłaść się będą obozem około przybytku świadectwa, aby nie przyszedł gniew mój na zgromadzenie synów Izraelskich: i będą Lewitowie trzymać straż u przybytku świadectwa.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Uczynili tedy synowie Izraelscy według wszystkiego, co był rozkazał Pan Mojżeszowi, tak uczynili.</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i do Aarona,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 synów Izraelskich kłaść się będą obozem pod chorągwią swoją według znaków domów ojców swych; naprzeciwko około namiotu zgromadzenia kłaść się będą.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się obozem położą na wschód słońca: Chorągiew wojska Judowego według hufców swych, a hetmanem nad syny Judowymi Naason, syn Aminadabów;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siedemdziesiąt i cztery tysiące i sześć set.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Podle niego położy się obozem pokolenie Isascharowe, a hetmanem nad syny Isascharowymi Natanael, syn Suharów;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pięćdziesiąt i cztery tysiące i cztery sta.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Podle nich pokolenie Zabulonowe, a hetmanem nad syny Zabulonowymi Elijab, syn Helonów.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pięćdziesiąt i siedem tysięcy i cztery sta.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policzonych w obozie Judowym sto tysięcy, osiemdziesiąt tysięcy, i sześć tysięcy i cztery sta według hufców ich; ci naprzód pociągną.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Chorągiew obozu Rubenowego położy się na południe według hufców swych, a hetmanem nad syny Rubenowymi Elisur, syn Sedeurów;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czterdzieści i sześć tysięcy i pięć set.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Podle niego położy się obozem pokolenie Symeonowe, a hetmanem nad syny Symeonowymi Selumijel, syn Surysaddajów;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pięćdziesiąt i dziewięć tysięcy i trzy sta.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pokolenie Gadowe, a hetmanem nad syny Gadowymi Elijazaf, syn Rehuelów;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czterdzieści i pięć tysięcy, i sześć set i pięćdziesiąt.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policzonych w obozie Rubenowym sto tysięcy, pięćdziesiąt tysięcy i jeden, cztery sta i pięćdziesiąt według hufców ich; a ci w rzędzie wtórym pociągną.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pójdzie namiot zgromadzenia z wojskiem Lewitów, w pośrodku wojska; jakim porządkiem stawać będą obozem, takim pociągną każdy w szyku swym pod chorągwią swoją.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Chorągiew obozu Efraimowego według hufców swych ku zachodowi, a hetmanem nad syny Efraimowymi Elisama, syn Ammiudów;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czterdzieści tysięcy i pięć set.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niego pokolenie Manasesowe, a hetmanem nad syny Manasesowymi Gamalijel, syn Pedasurów.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trzydzieści i dwa tysiące i dwieście.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Podle nich pokolenie Benjaminowe, a hetmanem nad syny Benjaminowymi Abidan, syn Giedeonów;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trzydzieści i pięć tysięcy i cztery 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policzonych w obozie Efraimowym sto tysięcy i osiem tysięcy i sto według hufców swoich; a ci w trzecim rzędzie pociągną.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Chorągiew obozu Danowego położy się ku północy według hufców swych, a hetmanem nad syny Danowymi Achiezer, syn Ammisadajów;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sześćdziesiąt i dwa tysiące i siedem set.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niego położy się obozem pokolenie Aserowe a hetmanem nad syny Aserowymi Pagijel, syn Ochranów;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wojsku jego policzonych czterdzieści tysięcy i jeden i pięć set.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pokolenie Neftalimowe, a hetmanem nad syny Neftalimowymi Ahira, syn Enanów;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jego wojsku policzonych pięćdziesiąt i trzy tysiące i cztery sta.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wszystkich policzonych obozu Danowego sto tysięcy, pięćdziesiąt i siedem tysięcy i sześć set; a ci na ostatku pociągną pod chorągwią swoją.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Cić są policzeni synów Izraelskich według domów ojców ich, wszystkich policzonych w obozie według hufców ich sześć kroć sto tysięcy, i trzy tysiące i pięć set i pięćdziesiąt.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Lewitów nie liczono między syny Izraelskie, jako był Pan rozkazał Mojżeszowi.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synowie Izraelscy według wszystkiego; jako rozkazał Pan Mojżeszowi, tak się stanowili obozem przy chorągwiach swych, i ciągnęli każdy według familii swych, i według domów ojców swych.</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rodzaje Aarona i Mojżesza w dzień, którego mówił Pan z Mojżeszem na górze Synaj.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są imiona synów Aaronowych: Pierworodny Nadab, potem Abiu, Eleazar, i Itamar.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imiona synów Aaronowych, kapłanów pomazanych, których ręce poświęcone były ku sprawowaniu urzędu kapłańskiego.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pomarli Nadab i Abiu przed Panem, gdy ofiarowali ogień obcy przed Panem na puszczy Synaj, a zeszli bez potomstwa; dla tego Eleazar i Itamar odprawowali urząd kapłański przed obliczem Aarona, ojca swego.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 przystąpić pokoleniu Lewiego, a postaw je przed Aaronem kapłanem, aby mu służyli,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trzymali straż jego, i straż wszystkiego zgromadzenia, przed namiotem zgromadzenia, wykonywając usługę przybytku.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aby strzegli wszystkiego naczynia namiotu zgromadzenia, i trzymali straż synów Izraelskich, a odprawowali usługę przybytku.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Oddasz tedy Lewity Aaronowi, i synom jego; bo właśnie oddani są jemu z synów Izraelskich.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Aarona zaś i syny jego przełożysz, aby przestrzegali kapłaństwa swego: bo przystąpiłliby kto obcy, umrze.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 wziąłem Lewity z pośrodku synów Izraelskich miasto wszelkiego pierworodnego, otwierającego żywot, między synami Izraelskimi, i będą moi Lewitowie.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mnie przynależy wszelkie pierworodne; ode dnia, któregom pobił wszelkie pierworodne w ziemi Egipskiej, poświęciłem sobie każde pierworodne w Izraelu; od człowieka aż do bydlęcia moi będą; Jam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też Pan do Mojżesza na puszczy Synaj, mówiąc: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 syny Lewiego, według domów ojców ich, według familii ich; każdego mężczyznę urodzonego od miesiąca i wyżej, policzysz 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policzył je Mojżesz według mowy Pańskiej, jako mu było rozkazane.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były synów Lewiego te imiona: Gerson, i Kaat, i Merary.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imiona synów Gersonowych według domów ich: Lobni i Semei.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Kaatowi według domów swych: Amram, i Izaar, Hebron, i Husyjel.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zaś Merarego według domów swych: Naheli i Muzy; te są familije Lewiego według domów ojców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Gersona familija Lobnicka, i familija Semeicka; teć są familije Gersonowe.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Policzonych ich według liczby każdego mężczyzny urodzonego od miesiąca i wyżej, było policzonych siedem tysięcy i pięć set.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familije Gersonowe za przybytkiem kłać się będą ku zachodowi.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książęciem domu ojca Gersonitów: Elijazaf, i syn Laelów.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strażą synów Gersonowych będzie przy namiocie przybytek zgromadzenia, przybytek i namiot, przykrycie jego, i zasłona u drzwi namiotu zgromadzenia;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opony sieni, i zasłona we drzwiach u sieni, która jest przed przybytkiem i przy ołtarzu w około, i sznury jego, do wszelkiej potrzeby jego.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Kaata zaś poszła familija Amramitów, i familija Izaaritów, i familija Husyjelitów. Teć były domy Kaatytów.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liczbie wszystkich mężczyzn urodzonych od miesiąca i wyżej, osiem tysięcy i sześć set, trzymających straż przy świątnicy.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familije synów Kaatowych kłaść się będą obozem po bok przybytku ku południowi;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książęciem domu ojca familii Kaatytów Elisafan, syn Husyjelów.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pod strażą ich skrzynia, i stół, i świecznik, i ołtarze, i naczynia świątnicy, któremi usługować będą, i zasłona, i ze wszystkiemi potrzebami jej.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książęciem nad książęty Lewitów będzie Eleazar, syn Aarona kapłana, postanowiony nad tymi, którzy trzymają straż przy świątnicy.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Merarego zaś poszła familija Mahelitów, i familija Muzytów; a teć są domy Merarytów.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policzonych ich, według liczby każdego mężczyzny urodzonego od miesiąca i wyżej, sześć tysięcy i dwieście.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Książęciem zaś domu ojca familii Merarego Suryjel, syn Abihailów; a ci kłaść się będą po bok przybytku, ku północy.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należeć będą do straży synów Merarego deski przybytku, i drągi jego, słupy jego, i podstawki jego, i wszystkie naczynia jego, i wszystkie potrzeby jego;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słupy sienne w około, i podstawki ich, i kotły i sznury ich.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kłaść się będą obozem przed przybytkiem, po przedniej stronie namiotu zgromadzenia, na wschód Mojżesz, i Aaron, i synowie jego, trzymający straż przy świątnicy; straż za syny Izraelskie; a obcy gdyby przystąpił, umrze.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wszystkich policzonych Lewitów od Mojżesza i Aarona, na rozkazanie Pańskie, według domów ich, wszystkich mężczyzn urodzonych od miesiąca i wyżej, było dwadzieścia tysięcy i dwa.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Policz wszystkie pierworodne mężczyzny między syny Izraelskimi od miesiąca i wyżej, a uczyń summę imion ich.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weźmiesz mi Lewity (Ja Pan) miasto wszystkich pierworodnych w syniech Izraelskich, także bydła Lewitów ze wszystkie pierworodne bydła synów Izraelskich.</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Policzył tedy Mojżesz, jako mu Pan rozkazał, wszystkie pierworodne w syniech Izraelskich.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wszystkich pierworodnych mężczyzn według liczby imion, urodzonych od miesiąca i wyżej, policzonych ich dwadzieścia i dwa tysiące, dwieście, siedemdziesiąt i trzy.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Lewity miasto wszystkich pierworodnych z synów Izraelskich, bydła także Lewitów miasto bydła ich, i będą moimi Lewitowie; Jam Pan.</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okup onych dwu set, siedmiudziesiąt i trzech, którzy zbywają nad liczbę Lewitów, z pierworodnych synów Izraelskich,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po pięć syklów na każdą głowę; według sykla świątnicy brać będziesz; dwadzieścia pieniędzy waży sykiel.</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oddasz te pieniądze Aaronowi i synom jego za okup onych, którzy zbywają nad liczbę ich.</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tedy Mojżesz pieniądze okupu od tych, którzy zbywali nad te, które okupili sobą Lewitowie.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pierworodnych synów Izraelskich wziął pieniędzy onych tysiąc, trzysta, sześćdziesiąt i pięć syklów według sykla świątnicy;</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oddał te pieniądze okupu Mojżesz Aaronowi i synom jego według słowa Pańskiego, jako Pan rozkazał Mojżeszowi.</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to rzekł Pan do Mojżesza i Aarona,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summę synów Kaatowych z pośród synów Lewiego według familii ich, i według domów ojców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który ma trzydzieści lat i wyżej, i aż do tego, co ma pięćdziesiąt lat, którzy będąc sposobnymi do tej pracy, mogliby odprawować posługę w namiocie zgromadzenia.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będzie powinność synów Kaatowych przy namiocie zgromadzenia, przy miejscu najświętszem;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 Aaron z synami swymi, gdy się będzie miał ruszyć obóz, a zdejmą oponę zasłony, i okryją nią skrzynię świadectwa;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włożą na nię przykrycie z borsukowych skór, i przykryją z wierzchu wszystko oponą hijacyntową, i założą drążki 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stół chlebów pokładnych przykryją oponą hijacyntową, a położą na nim misy, i przystawki, i kubki, i czasze do nalewania; a chleb ustawicznie na nim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rozciągną na tem oponę szarłatową, a przykryją to przykryciem skór borsukowych, i założą drążki do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Wezmą też oponę hijacyntową, którą nakryją świecznik do świecenia z lampami jego, i nożyczki jego, i kaganki jego, i wszystkie naczynia do oliwy jego, których używają przy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uwiną go ze wszystkiem naczyniem jego w przykrycie z skór borsukowych, i włożą na drążki.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ołtarz także złoty rozpostrzą oponę hijacyntową, a włożą nań przykrycie z skór borsukowych, i założą drążki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Pobiorą też wszystkie naczynia usługi, któremi służą w świątnicy, a obwinąwszy oponą hijacyntową, przykryją je przykryciem z skór borsukowych, i włożą na drążki.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zmiotą popiół z ołtarza, a na nim rozpostrzą oponę szarłatową;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włożą nań wszystkie naczynia jego, któremi usługują przy nim, to jest łopaty, widły, i miotły, i kociełki, i wszystkie naczynia ołtarzowe, i rozpostrzą na nim przykrycie z skór borsukowych, i założą drążki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wykona Aaron z synami swymi, że przykryje świątnicę ze wszystkiem naczyniem świątnicy, a będzie się miał ruszyć obóz, tedy potem przyjdą synowie Kaatowi, aby one rzeczy nieśli; ale się nie będą dotykali świątnicy, aby nie pomarli. Tać jest posługa synów Kaatowych, przy namiocie zgromadzenia.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Staranie zasię Eleazara, syna Aarona kapłana, będzie o oliwie do świecenia, o kadzeniu wonnem, o ofierze śniednej ustawicznej, i o olejku pomazywania, doglądanie przybytku, i wszystkiego, co w nim jest, i świątnicy z naczyniami 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i Aarona,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zatracajcie pokolenia domów Kaatowych z pośrodku Lewitów.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im uczynicie, aby żyli a nie pomarli, gdy przystępować będą do miejsca najświętszego: Aaron i synowie jego przyjdą, i postanowią każdego z nich nad pracą jego i nad brzemieniem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niech nie wchodzą patrzyć, gdy będą uwijane rzeczy święte, aby nie pomarli.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summę synów Gersonowych według domów ojców ich, i według familii 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który ma trzydzieści lat i wyżej, aż do tego, który ma pięćdziesiąt lat, policzysz je, którzy sposobni będą do tej pracy, aby mogli usługować przy namiocie zgromadzenia.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tać będzie powinność domów synów Gersonowych ku posłudze i ku noszeniu.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Nosić będą opony przybytku, i namiot zgromadzenia z przykryciem jego; także przykrycie borsukowe, które z wierzchu na nim jest, i zasłonę od drzwi namiotu zgromadzenia;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opony do sieni, i zasłonę drzwi bramy u sieni, która jest u przybytku, i przy ołtarzu w około, i sznury jej, i wszystkie naczynia usługi ich, i wszystko, czego używają około usługi ich; i to czynić będą.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rozkazania Aarona i synów jego będzie wszelka usługa synów Gersonowych przy każdem brzemieniu ich, i przy każdej usłudze ich; a poruczycie im pod straż wszystkie brzemiona 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będzie powinność domów synów Gersonowych w namiocie zgromadzenia, a będzie ich doglądał Itamar, syn Aarona kapłana.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Syny także Merarego według familii ich, i według domów ojców ich policzysz:</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który ma trzydzieści lat i wyżej, i aż do tego, który ma pięćdziesiąt lat, policzysz je; którzy będąc sposobni do tej pracy mogliby usługować przy namiocie zgromadzenia.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 będzie powinność pracy ich we wszystkiej usłudze ich w namiocie zgromadzenia: deski przybytku, i drągi jego, i słupy jego, i podstawki jego nosić;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słupy sieni w około, i podstawki ich z kołkami ich, i sznury ich ze wszystkiem naczyniem ich, do wszelkiej służby ich; a mianowicie policzycie naczynia, które im poruczycie pod straż 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powinność będzie familii synów Merarego, według wszelkiej służby ich, przy namiocie zgromadzenia pod dozorem Itamara, syna Aarona kapłana.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Obliczyli tedy Mojżesz i Aaron, i książęta zgromadzenia syny Kaatowe według familii ich, i według domów ojców 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tych, którym było trzydzieści lat i wyżej, i aż do tych, którym było pięćdziesiąt lat, którzy sposobni będąc ku tej pracy mogliby usługować przy namiocie zgromadzenia.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ich policzonych według familii ich dwa tysiące, siedem set i pięćdziesiąt.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Cić byli policzeni z familii Kaatytów wszyscy służący przy namiocie zgromadzenia, które zliczył Mojżesz i Aaron według rozkazania Pańskiego przez Mojżesza.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policzeni są synowie Gersonowi wedle familii swych, i według domów ojców swych,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który miał trzydzieści lat i wyżej, i aż do tego, który miał pięćdziesiąt lat, którzy sposobni będąc ku pracy mogli usługować przy namiocie zgromadzenia.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ich policzonych według familii ich, i domów ojców ich dwa tysiące, sześć set i trzydzieści.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Cić byli policzeni z familii synów Gersonowych, wszyscy służący w namiocie zgromadzenia, które zliczył Mojżesz i Aaron według słowa Pańskiego.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policzeni z familii synów Merarego według familii swych i domów ojców swych,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który miał trzydzieści lat i wyżej, i aż do tego, który miał pięćdziesiąt lat; którzy sposobni będąc ku pracy mogli usługiwać przy namiocie zgromadzenia;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ich policzonych według familii ich trzy tysiące i dwieście.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tać była summa policzonych z familii synów Merarego, które zliczył Mojżesz i Aaron według rozkazania Pańskiego przez Mojżesza.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policzonych, które policzył Mojżesz i Aaron, i książęta Izraelskie z Lewitów według familii ich, i domów ojców ich,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który miał trzydzieści lat i wyżej, i aż do tego, który miał pięćdziesiąt lat, każdego przychodzącego do odprawowania powinności usługi, i powinności noszenia brzemion w namiocie zgromadzenia.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ich policzonych osiem tysięcy, i pięć set i osiemdziesiąt.</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rozkazania Pańskiego policzeni są przez Mojżesza, każdy z osobna według usługi jego, i według brzemienia jego; a policzeni byli ci, które Pan rozkazał liczyć Mojżeszowi.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Izraelskim, aby wyrzucili z obozu każdego trędowatego, i każdego, który cierpi płynienie nasienia, i każdego, który się splugawił nad umarłym;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mężczyznę jako i niewiastę wyrzucicie; precz za obóz wyrzucicie je, aby nie splugawili obozu tych, między którymi Ja mieszkam.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tak synowie Izraelscy, a wygnali je precz za obóz; jako rozkazał Pan Mojżeszowi, tak uczynili synowie Izraelscy.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to rzekł Pan do Mojżesza,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Mąż albo niewiasta, gdyby popełnili jakikolwiek grzech ludzki, dopuściwszy się występku przeciwko Panu, a byłaby winna ona dusza: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wyznają grzech swój, którego się dopuścili, i wrócą to, w czem by winni byli cale; a przydawszy jeszcze nad to piątą część, oddadzą onemu, przeciw któremu zgrzeszyli.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nie było tego, komu by szkodę trzeba nagrodzić, ona szkoda oddana będzie Panu, i zostanie kapłanowi oprócz barana oczyszczenia, przez którego ma być oczyszczony.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też ofiara podnoszenia ze wszech rzeczy poświęconych od synów Izraelskich, którą przyniosą do kapłana, jemu się dostanie.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 rzeczy poświęcone od kogożkolwiek, jego będą; i kto by co oddał kapłanowi, jemu zostanie.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a powiedz im: Każdy mąż, którego by żona wystąpiła, i dopuściłaby się grzechu przeciwko niemu;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złączyłby się inszy z nią złączeniem nasienia, a byłoby to skryte przed oczyma męża jej, i taiłaby się, będąc splugawioną, a świadka by nie było przeciwko niej, aniby jej zastano;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przypadłby nań duch zapalczywości, i miałby w podejrzeniu żonę swą, która by splugawiona była; albo żeby przypadł nań duch zapalczywości, i miałby w podejrzeniu żonę swą, która by splugawiona nie była: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przywiedzie on mąż żonę swoję do kapłana, i przyniesie z nią ofiarę jej, dziesiątą część efy mąki jęczmiennej nie lejąc na nią oliwy, ani kładąc na nią kadzidła; albowiem jest ofiara podejrzenia, ofiara śniedna, pamiętna, przywodząca na pamięć grzech.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będzie ją ofiarował kapłan, i stawi ją przed oblicznością Pańską.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 kapłan wody świętej w naczynie gliniane, i prochu, który będzie na tle przybytku, weźmie kapłan, a wsypie do wody.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postawi kapłan niewiastę przed Panem, i odkryje głowę niewiasty, a da w ręce jej ofiarę śniedną pamiętną; ofiara to śniedna podejrzenia; a kapłan będzie miał w ręce wodę gorzką przeklęstwa.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poprzysięże ją kapłan, i rzecze do niewiasty: Jeźli nie spał kto inszy z tobą, a jeźliś się nie uniosła w grzech nieczysty przy mężu swym, bądź nienaruszona od tej wody gorzkiej przeklęstwa;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jeźliżeś ustąpiła od męża twego, i jesteś splugawiona, a kto inny spał z tobą oprócz męża twego: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poprzysięże kapłan niewiastę onę przysięgą przeklęstwa, i rzecze do niej: Niechaj cię poda Pan na złorzeczenie, i na przeklinanie między ludem twoim, przepuściwszy, aby łono twoje wypadło, i żywot twój opuchł: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przenikną te wody przeklęte wnętrzności twoje, aby opuchł żywot twój, i wypadło łono twoje; i odpowie niewiasta: Amen. Amen.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napisze te przeklęstwa kapłan na księgach, a omyje je oną wodą gorzką;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 się napić niewieście wody gorzkiej przeklęstwa, i przenikną ją wody przeklęstwa, i obrócą się w gorzkość.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 kapłan z rąk niewiasty onej ofiarę śniedną podejrzenia, a będzie ją podnosił przed Panem, ofiarując ją na ołtarzu;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też kapłan na garść pamiętnego z ofiary śniednej, i spali to na ołtarzu, potem da wypić wodę niewieście.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jej da napić onej wody, stanie się, jeźliby splugawiona była, i wystąpiła grzechem przeciwko mężowi swemu, że ją przenikną wody przeklęstwa, i obrócą się w gorzkość, i opuchnie żywot jej, i wypadnie łono jej, i stanie się niewiasta ona przeklęstwem między ludem swoim.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nie była splugawiona niewiasta, aleby czysta była, niewinna zostanie, i dziatki rodzić będzie.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ustawa podejrzenia, gdyby ustąpiła żona od męża swego, i byłaby splugawiona;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żeby na męża przypadł duch zapalczywy, a miałby w podejrzeniu żonę swoję, i postawiłby ją przed Panem, a uczyniłby z nią kapłan wszystko według tej ustawy;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nie będzie mąż on winien grzechu; ale niewiasta ona poniesie nieprawość swoję.</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a mów do nich: Mąż albo niewiasta, gdy się odłączy, czyniąc ślub Nazarejstwa, aby byli odłączeni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wina i mocnego napoju wstrzymywać się będzie; octu z wina, i octu z mocnego napoju pić nie będzie, i wszystkiego, co się z jagód wytłacza, nie będzie pił; także jagód winnych, świeżych ani suchych, jeść nie 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wszystkie dni Nazarejstwa swego ze wszystkiego, co wyrasta z macicy winnej, od ziarnka aż do łupiny, jeść nie będzie.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wszystkie dni ślubu Nazarejstwa swego brzytwa nie postoi na głowie jego, aż wynijdzie czas, do którego się poświęcił Panu; będzie świętym, a zapuści włos na głowie swojej.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wszystkie dni, których się odłączy Panu, do umarłego nie wnijdzie.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ojcem swym, i nad matką swą, nad bratem swym, i nad siostrą swą, nie splugawi się, gdyby zmarli; albowiem poświęcenie Boga swego ma na głowie swojej.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wszystkie dni Nazarejstwa swego świętym będzie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gdyby kto umarł przy nim z prędka a nagle, i splugawiłby głowę poświęcenia jego, ogoli głowę swoję w dzień oczyszczenia swego; dnia siódmego ogoli 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przyniesie dwie synogarlice, albo dwoje gołąbiąt do kapłana ku drzwiom namiotu zgromadzenia;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kapłan ofiarował jedno za grzech, a drugie na ofiarę całopalenia, i oczyści go od tego, czem zgrzeszył nad umarłym, a poświęci głowę jego dnia onego.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odłączy Panu dni Nazarejstwa swego, ofiarując baranka rocznego za występek; a dni one pierwsze daremne będą, gdyż splugawione było Nazarejstwo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toć jest prawo Nazarejczyka: Gdy się wypełnią dni Nazarejstwa jego, przyjdzie do drzwi namiotu zgromadzenia,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ofiarować będzie ofiarę swą Panu, baranka rocznego, zupełnego jednego na ofiarę całopalenia, i owcę jednę roczną i zdrową na ofiarę za grzech, i barana jednego zupełnego na ofiarę spokojną;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kosz chlebów przaśnych, z mąki pszennej, placki zagniatane z oliwą, i kreple przaśne oliwą namazane, z ofiarą ich śniedną, i z ofiarą ich mokrą.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ofiarował kapłan przed Panem, i uczyni ofiarę za grzech jego, i całopalenie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Barana także ofiarować będzie na spokojną ofiarę Panu z koszem chlebów przaśnych; także ofiarować będzie kapłan ofiarę jego śniedną i ofiarę jego mokrą.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ogoli Nazarejczyk przede drzwiami namiotu zgromadzenia głowę Nazarejstwa swego, a wziąwszy włosy z głowy Nazarejstwa swego, włoży je na ogień, który jest pod ofiarą spokojną.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weźmie kapłan łopatkę warzoną baranią, i jeden placek przaśny z kosza, i jeden krepel niekwaszony, a da w ręce Nazarejczykowe po ogoleniu Nazarejstwa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to tam i sam obracał kapłan na ofiarę obracania przed Panem; a rzecz ta poświęcona dostanie się kapłanowi, tak piersi obracania, jako i łopatka podnoszenia; a potem będzie mógł Nazarejczyk pić wino.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prawo Nazarejczyka, któryby ślub uczynił, i ta ofiara jego Panu za Nazarejstwo jego, okrom tego, coby więcej uczynić mógł; według ślubu swego, który uczynił, tak uczyni według prawa Nazarejstwa swego.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Aarona i do synów jego, a rzecz: Tak błogosławić będziecie synom Izraelskim, mówiąc do nich: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błogosławi Pan, a niechaj cię strzeże;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rozjaśni Pan oblicze swoje nad tobą, a niech ci miłościw będzie;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obróci Pan twarz swoję ku tobie, a niechaj ci da pokój.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wzywać imienia mego nad synami Izraelskimi, a Ja im błogosławić będę.</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dzień, którego dokończył Mojżesz, a wystawił przybytek, a pomazał go, i poświęcił go ze wszystkim sprzętem jego, i ołtarz ze wszystkiem naczyniem jego, pomazał je , i poświęcił 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ofiarowały książęta Izraelskie, przedniejsze z domów ojców swych, (co byli hetmany z każdego pokolenia, i przełożonymi nad policzonymi.)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przynieśli ofiary swe przed Pana: sześć wozów przykrytych, i dwanaście wołów, jeden wóz od dwojga książąt, a od każdego wół jeden, i postawili to przed przybytkiem.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od nich, aby to było na potrzebę przy służbie w namiocie zgromadzenia, i oddaj to Lewitom, każdemu według potrzeby urzędu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tedy Mojżesz one wozy i woły i oddał je Lewitom.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wozy, i cztery woły dał synom Gersonowym według potrzeby urzędów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 zaś wozy i osiem wołów dał synom Merarego według potrzeby urzędów ich, pod władzę Itamara, syna Aarona kapłana.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synom Kaatowym nic nie dał: bo usługa świątnicy była przy nich, na ramieniu ją nosić musieli.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Ofiarowały tedy książęta ku poświęceniu ołtarza onegoż dnia, gdy był pomazany; i ofiarowały książęta dary swe przed ołtarzem.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Jeden książę jednego dnia, drugi książę drugiego dnia oddawać będzie dary swoje ku poświęceniu ołtarza.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ofiarował pierwszego dnia dar swój Naason, syn Aminadabów z pokolenia Judy.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dar jego był: misa srebrna jedna, sto i trzydzieści syklów wagi jej, czasza srebrna jedna, siedemdziesiąt syklów wagi jej według sykla świątnicy, obie pełne pszennej mąki zagniecionej z oliwą na ofiarę śniedną;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 dla kadzenia;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i baranek jeden roczny na ofiarę paloną;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i baranków rocznych pięć. Tać była ofiara Naasona, syna Aminadabowego.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Wtórego dnia ofiarował Natanael, syn Suharów, książę z pokolenia Isascharowego.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ofiarował dar swój, misę srebrną jednę, sto i trzydzieści syklów wagi jej, czaszę srebrną jednę, siedemdziesiąt syklów wagi jej według sykla świątnicy, obie pełne pszennej mąki zagniecionej z oliwą na ofiarę śniedną;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Kadzielnicę jednę z dziesięciu syklów złota, pełną kadzidła;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Cielca jednego młodego, barana jednego, i baranka jednego rocznego na paloną ofiarę;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Kozła też jednego z kóz za grzech;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i baranków rocznych pięć. Tać była ofiara Natanaela, syna Suharowego.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książę synów Zabulon Eliab, syn Helonów.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czasza srebrna jedna, siedemdziesiąt syklów wagi jej według sykla świątnicy, obie pełne mąki pszennej z oliwą zagniecionej na ofiarę śniedną;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i baranek roczny jeden na całopalenie.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baranków rocznych pięć. Ta była ofiara Eliaba, syna Helonowego.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czwartego książę z synów Rubenowych Elisur, syn Sedeurów.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czasza srebrna jedna siedemdziesiąt syklów wagi jej według syklów świątnicy, obie pełne mąki pszennej z oliwą zagniecionej na ofiarę śniedną;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baranek jeden roczny na paloną ofiarę;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baranków rocznych pięć. Ta była ofiara Elisura, syna Sedeurowego.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piątego książę synów Symeonowych Selumijel, syn Surysaddajów.</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czasza srebrna jedna, siedemdziesiąt syklów wagi jej według sykla świątnicy, obie pełne mąki pszennej z oliwą zagniecionej na ofiarę śniedną;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baranek jeden roczny na paloną ofiarę;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baranków rocznych pięć. Ta była ofiara Selumijela, syna Surysaddajowego.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szóstego książę synów Gadowych Elijazaf, syn Duelów.</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czasza srebrna jedna, siedemdziesiąt syklów wagi jej według sykla świątnicy, obie pełne mąki pszennej z oliwą zagniecionej na ofiarę śniedną;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baranek roczny jeden na paloną ofiarę.</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baranków rocznych pięć. Ta była ofiara Elijazafa, syna Duelowego.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siódmego książę synów Efraimowych, Elisama, syn Ammiudów.</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czasza srebrna jedna, siedemdziesiąt syklów wagi jej według sykla świątnicy, obie pełne mąki pszennej z oliwą zagniecionej, na ofiarę śniedną;</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baranek jeden roczny na paloną ofiarę;</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baranków rocznych pięć. Tać była ofiara Elisamy, syna Ammiudowego.</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ósmego książę synów Manasesowych Gamalijel, syn Pedasurów.</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czasza srebrna jedna, siedemdziesiąt syklów wagi jej według sykla świątnicy, obie pełne mąki pszennej, z oliwą zagniecionej, na ofiarę śniedną;</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baranek jeden roczny na paloną ofiarę;</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baranków rocznych pięć. Ta była ofiara Gamalijela, syna Pedasurowego.</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dziewiątego książę synów Benjaminowych Abidan, syn Gedeonów.</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czasza srebrna jedna, siedemdziesiąt syklów wagi jej według sykla świątnicy, obie pełne mąki pszennej, zagniecionej z oliwą na ofiarę śniedną;</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baranek roczny jeden na paloną ofiarę;</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baranków rocznych pięć. Ta była ofiara Abidana, syna Gedeonowego.</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dziesiątego książę synów Danowych Achyjezer, syn Ammisadajów.</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czasza jedna srebrna, siedemdziesiąt syklów wagi jej według sykla świątnicy obie pełne mąki pszennej, zagniecionej z oliwą, na ofiarę śniedną;</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baranek roczny jeden na paloną ofiarę;</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spokojną ofiarę dwa woły, baranów pięć, kozłów pięć, baranków rocznych pięć. Ta była ofiara Achyjezera, syna Ammisadajowego.</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jedenastego książę synów Aserowych Pagijel, syn Ochranów.</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i czasza jedna srebrna, siedemdziesiąt syklów wagi jej według sykla świątnicy, obie pełne pszennej mąki, zagniecionej z oliwą na ofiarę śniedną;</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baranek jeden roczny na paloną ofiarę;</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spokojną dwa woły, baranów pięć, kozłów pięć, baranków rocznych pięć. Ta była ofiara Pagijela, syna Ochranowego.</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dwunastego książę synów Neftalimowych Ahira, syn Enanów.</w:t>
      </w:r>
      <w:r>
        <w:t xml:space="preserve"> </w:t>
      </w:r>
      <w:r>
        <w:rPr>
          <w:rFonts w:ascii="Times New Roman" w:eastAsia="Times New Roman" w:hAnsi="Times New Roman" w:cs="Times New Roman"/>
          <w:b/>
          <w:bCs/>
          <w:noProof w:val="0"/>
          <w:sz w:val="24"/>
        </w:rPr>
        <w:t>79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jego była misa srebrna jedna, sto i trzydzieści syklów wagi jej, czasza srebrna jedna, siedemdziesiąt syklów wagi jej według sykla świątnicy, obie pełne pszennej mąki, zagniecionej z oliwą na ofiarę śniedną;</w:t>
      </w:r>
      <w:r>
        <w:t xml:space="preserve"> </w:t>
      </w:r>
      <w:r>
        <w:rPr>
          <w:rFonts w:ascii="Times New Roman" w:eastAsia="Times New Roman" w:hAnsi="Times New Roman" w:cs="Times New Roman"/>
          <w:b/>
          <w:bCs/>
          <w:noProof w:val="0"/>
          <w:sz w:val="24"/>
        </w:rPr>
        <w:t>80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Kadzielnica jedna z dziesięciu syklów złota, pełna kadzidła;</w:t>
      </w:r>
      <w:r>
        <w:t xml:space="preserve"> </w:t>
      </w:r>
      <w:r>
        <w:rPr>
          <w:rFonts w:ascii="Times New Roman" w:eastAsia="Times New Roman" w:hAnsi="Times New Roman" w:cs="Times New Roman"/>
          <w:b/>
          <w:bCs/>
          <w:noProof w:val="0"/>
          <w:sz w:val="24"/>
        </w:rPr>
        <w:t>81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jeden młody, baran jeden, baranek jeden roczny na ofiarę paloną;</w:t>
      </w:r>
      <w:r>
        <w:t xml:space="preserve"> </w:t>
      </w:r>
      <w:r>
        <w:rPr>
          <w:rFonts w:ascii="Times New Roman" w:eastAsia="Times New Roman" w:hAnsi="Times New Roman" w:cs="Times New Roman"/>
          <w:b/>
          <w:bCs/>
          <w:noProof w:val="0"/>
          <w:sz w:val="24"/>
        </w:rPr>
        <w:t>82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jeden z kóz, za grzech;</w:t>
      </w:r>
      <w:r>
        <w:t xml:space="preserve"> </w:t>
      </w:r>
      <w:r>
        <w:rPr>
          <w:rFonts w:ascii="Times New Roman" w:eastAsia="Times New Roman" w:hAnsi="Times New Roman" w:cs="Times New Roman"/>
          <w:b/>
          <w:bCs/>
          <w:noProof w:val="0"/>
          <w:sz w:val="24"/>
        </w:rPr>
        <w:t>83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spokojną ofiarę dwa woły, baranów pięć, kozłów pięć, baranków rocznych pięć. Tać była ofiara Ahira, syna Enanowego.</w:t>
      </w:r>
      <w:r>
        <w:t xml:space="preserve"> </w:t>
      </w:r>
      <w:r>
        <w:rPr>
          <w:rFonts w:ascii="Times New Roman" w:eastAsia="Times New Roman" w:hAnsi="Times New Roman" w:cs="Times New Roman"/>
          <w:b/>
          <w:bCs/>
          <w:noProof w:val="0"/>
          <w:sz w:val="24"/>
        </w:rPr>
        <w:t>84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było poświęcenie ołtarza, onegoż dnia, gdy pomazan jest od książąt Izraelskich: Mis srebrnych dwanaście, czasz srebrnych dwanaście, kadzielnic złotych dwanaście;</w:t>
      </w:r>
      <w:r>
        <w:t xml:space="preserve"> </w:t>
      </w:r>
      <w:r>
        <w:rPr>
          <w:rFonts w:ascii="Times New Roman" w:eastAsia="Times New Roman" w:hAnsi="Times New Roman" w:cs="Times New Roman"/>
          <w:b/>
          <w:bCs/>
          <w:noProof w:val="0"/>
          <w:sz w:val="24"/>
        </w:rPr>
        <w:t>85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 i trzydzieści syklów jedna misa srebrna ważyła, siedemdziesiąt syklów czasza jedna; wszystkiego srebra w onem naczyniu było dwa tysiące i cztery sta syklów według sykla świątnicy;</w:t>
      </w:r>
      <w:r>
        <w:t xml:space="preserve"> </w:t>
      </w:r>
      <w:r>
        <w:rPr>
          <w:rFonts w:ascii="Times New Roman" w:eastAsia="Times New Roman" w:hAnsi="Times New Roman" w:cs="Times New Roman"/>
          <w:b/>
          <w:bCs/>
          <w:noProof w:val="0"/>
          <w:sz w:val="24"/>
        </w:rPr>
        <w:t>86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 złotych dwanaście pełnych kadzidła; dziesięć syklów ważyła każda według sykla świątnicy; wszystkiego złota w onych kadzielnicach było sto i dwadzieścia syklów.</w:t>
      </w:r>
      <w:r>
        <w:t xml:space="preserve"> </w:t>
      </w:r>
      <w:r>
        <w:rPr>
          <w:rFonts w:ascii="Times New Roman" w:eastAsia="Times New Roman" w:hAnsi="Times New Roman" w:cs="Times New Roman"/>
          <w:b/>
          <w:bCs/>
          <w:noProof w:val="0"/>
          <w:sz w:val="24"/>
        </w:rPr>
        <w:t>87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wszystkiego bydła ku ofierze palonej dwanaście cielców, baranów dwanaście, z baranków rocznych dwanaście, z ofiarą ich śniedną, i kozłów z kóz za grzech dwanaście.</w:t>
      </w:r>
      <w:r>
        <w:t xml:space="preserve"> </w:t>
      </w:r>
      <w:r>
        <w:rPr>
          <w:rFonts w:ascii="Times New Roman" w:eastAsia="Times New Roman" w:hAnsi="Times New Roman" w:cs="Times New Roman"/>
          <w:b/>
          <w:bCs/>
          <w:noProof w:val="0"/>
          <w:sz w:val="24"/>
        </w:rPr>
        <w:t>88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Wszystkiego zasię bydła na ofiarę spokojną było wołów dwadzieścia i cztery, baranów sześćdziesiąt, kozłów sześćdziesiąt; baranków rocznych sześćdziesiąt. Toć było poświęcenie ołtarza po pomazaniu jego.</w:t>
      </w:r>
      <w:r>
        <w:t xml:space="preserve"> </w:t>
      </w:r>
      <w:r>
        <w:rPr>
          <w:rFonts w:ascii="Times New Roman" w:eastAsia="Times New Roman" w:hAnsi="Times New Roman" w:cs="Times New Roman"/>
          <w:b/>
          <w:bCs/>
          <w:noProof w:val="0"/>
          <w:sz w:val="24"/>
        </w:rPr>
        <w:t>89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wchodził do namiotu zgromadzenia, by się rozmawiał z Bogiem, tedy słyszał głos mówiącego do siebie z ubłagalni, która była nad skrzynią świadectwa, między dwiema Cheruby, a stamtąd mawiał do niego.</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rzekł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a rzecz mu: Gdy zapalisz lampy, siedem lamp przeciwko świecznikowi świecić będą.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tak Aaron, a przeciwko świecznikowi zapalił lampy jego, jako był rozkazał Pan Mojżeszowi.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robota świecznika z ciągnionego złota, i słupiec jego, i kwiaty jego ciągnione były; na ten kształt, jaki był Pan ukazał Mojżeszowi, tak urobił świecznik.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Lewity z pośród synów Izraelskich, a oczyść 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uczynisz oczyszczając je: Pokropisz je wodą oczyszczenia; ciż ogolą brzytwą wszystko ciało swoje, a uprawszy szaty swe, czystymi będą.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wezmą cielca młodego, z ofiarą jego śniedną, mąki pszennej, zagniecionej z oliwą, a cielca młodego drugiego weźmiesz na ofiarę za grzech.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przywiedziesz Lewity przed namiot zgromadzenia, a przyzowiesz wszystkiego zgromadzenia synów Izraelskich;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postawisz Lewity przed Panem, i włożą synowie Izraelscy ręce swe na Lewity;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ofiarować będzie Aaron Lewity na ofiarę przed panem od synów Izraelskich, aby sprawowali posługi Pańskie.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Lewitowie zaś będą kłaść ręce swe na głowy onych cielców, a ofiarować będziesz jednego za grzech, a drugiego na ofiarę całopalenia Panu ku oczyszczeniu Lewitów.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postawisz Lewity przed Aaronem, i przed syny jego, a ofiarować je będziesz na ofiarę Panu.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odłączysz Lewity z pośród synów Izraelskich, i będą moimi Lewitowie.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przyjdą Lewitowie, aby służyli w namiocie zgromadzenia, gdy oczyścisz i poświęcisz je na ofiarę.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właśnie oddani są mnie z pośród synów Izraelskich; za każde otwierające żywot, za każde pierworodne z synów Izraelskich obrałem je sobie,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wszyscy pierworodni z synów Izraelskich moi są z ludzi i z bydła: ode dnia, któregom pobił wszystkie pierworodne w ziemi Egipskiej, poświęciłem je sobie.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przyjąłem Lewity miasto wszelkiego pierworodnego z synów Izraelskich.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dałem Lewity darem Aaronowi i synom jego z pośród synów Izraelskich, aby odprawowali służby miasto synów Izraelskich w namiocie zgromadzenia, i oczyszczali syny Izraelskie, aby nie przyszło na syny Izraelskie karanie, gdyby przystępowali synowie Izraelscy do świątnicy.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Uczynili tedy Mojżesz i Aaron i wszystko zgromadzenie synów Izraelskich z Lewitami wszystko, co rozkazał Pan Mojżeszowi o Lewitach, tak uczynili z nimi synowie Izraelscy.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oczyścili się Lewitowie, a uprali szaty swoje, i ofiarował je Aaron na ofiarę przed Panem, i oczyścił je Aaron, aby byli czystymi.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Dopiero potem przystąpili Lewitowie ku sprawowaniu urzędu swego w namiocie zgromadzenia przed Aaronem i przed syny jego; jako rozkazał Pan Mojżeszowi o Lewitach, tak im uczynili.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nadto Pan do Mojżesza,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też Lewitom należy: Od dwudziestego i piątego roku i wyżej każdy przystąpi, aby sprawował urząd przy posłudze namiotu zgromadzenia.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pięćdziesiąt lat przestanie pracować w urzędzie, i więcej służyć nie będzie.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nadsługować będzie braci swej w namiocie zgromadzenia straż trzymającym, lecz służby samej odprawować nie będzie. Tak sobie postąpisz z Lewitami w urzędziech ich.</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na puszczy Synaj, roku wtórego po wyjściu ich z ziemi Egipskiej, miesiąca pierwszego,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obchodzą synowie Izraelscy święto przejścia czasu naznaczonego.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Czternastego dnia miesiąca tego, między dwoma wieczorami, obchodzić je będziecie czasu naznaczonego; według wszystkich obrzędów jego, i według wszystkich ceremonii jego, obchodzić je będziecie.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tedy Mojżesz do synów Izraelskich, aby obchodzili święto przejścia.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obchodzili święto przejścia, pierwszego miesiąca, czternastego dnia, między dwoma wieczorami, na puszczy Synaj; według wszystkiego, jak rozkazał Pan Mojżeszowi, tak uczynili synowie Izraelscy.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niektórzy ludzie, którzy się byli splugawili nad umarłym człowiekiem, i nie mogli obchodzić święta przejścia dnia onego; tedy przystąpili do Mojżesza i do Aarona w tenże dzień;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oni ludzie do niego: Zmazaliśmy się nad umarłym: i nie będzież nam wolno oddać ofiary Panu czasu naznaczonego wespół z synami Izraelskimi?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odpowiedział Mojżesz: Postójcie, aż usłyszę, co rozkaże Pan o was.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i rzecz: Jeźliby się kto zmazał nad umarłym, alboby na drodze dalekiej był, tak z was, jako i z potomstwa waszego, przecię będzie odprawował święto przejścia Panu.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Miesiąca wtórego, czternastego dnia, między dwoma wieczorami, odprawować je będą; z przaśnemi chleby, i z gorzkiemi zioły jeść je będą: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zostawią nic z niego do jutra, i kości nie złamią w nim; według wszystkiego postanowienia święta przejścia odprawować je będą: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człowiek, któryby był czysty, a nie byłby w drodze, i nie obchodziłby święta przejścia, tedy dusza ona wykorzeniona będzie z ludu swego, bo ofiary Pańskiej nie odprawował czasu naznaczonego; grzech swój poniesie on człowiek.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przychodzień mieszkający między wami obchodził święto przejścia Panu, według ustawy święta przejścia i według obrzędów jego obchodzić je będzie; ustawa jedna będzie, wam i przychodniowi, i zrodzonemu w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tedy onego, którego wystawiony był przybytek, obłok okrył przybytek nad namiotem świadectwa, a wieczór bywało nad przybytkiem jako widzenie ognia aż do poranku.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bywało ustawicznie; we dnie okrywał go obłok, a jako widzenie ognia w nocy.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podnaszał obłok od namiotu, tedy się ruszali synowie Izraelscy; a gdziekolwiek stawał obłok, tamże stanowili obóz synowie Izraelscy.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rozkazanie Pańskie ciągnęli synowie Izraelscy, i na rozkazanie Pańskie stanowili obóz; po wszystkie dni, których zostawał obłok nad przybytkiem, i oni leżeli obozem.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trwał obłok nad przybytkiem przez wiele dni, tedy odprawowali synowie Izraelscy straż Panu, a nie ruszali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nie długo trwał obłok nad przybytkiem, na rozkazanie Pańskie stanowili obóz, i na rozkazanie Pańskie ciągnęli.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bywał obłok od wieczora aż do poranku, a podnosił się zaś poranku, tedy ciągnęli; tak we dnie jako i w nocy, gdy się podniósł obłok, ciągnęli.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przez dwa dni, albo przez miesiąc, albo też przez rok trwał obłok nad przybytkiem, zostawając nad nim, obozem leżeli synowie Izraelscy, i nie ruszali się; ale gdy się on podnosił, i oni się ruszali.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rozkazanie Pańskie stanowili obóz, i na rozkazanie Pańskie ciągnęli, straż Pańską trzymając, jako im Pan rozkazał przez Mojżesza.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rzekł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 sobie dwie trąby srebrne; robotą ciągnioną uczynisz je, których używać będziesz do zwoływania ludu, i gdyby się wojsko ruszać miało.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zatrąbią w nie, tedy się do ciebie zbieży wszystek lud ku drzwiom namiotu zgromadzenia.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w jednę tylko zatrąbiono, tedy się zejdą do ciebie książęta, i hetmani wojsk Izraelskich.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zaś zatrąbiono głos przerywając, tedy się ruszy obóz leżących na wschód słońca.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drugi raz zatrąbią, głos przerywając, tedy się ruszy obóz leżących na południe; z przerywaniem trąbić będą, gdy się ruszyć będą mieli.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zwoływać lud będziecie, trąbić będziecie, a nie będziecie przerywać.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Aaronowi, kapłani, trąbić będą w trąby: i będzie wam to za ustawę wieczną w potomstwie waszem.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wyciągniecie na wojnę w ziemi waszej przeciwko nieprzyjacielowi, któryby was trapił, z przerywaniem w trąby trąbić będziecie; a przyjdziecie na pamięć przed Panem, Bogiem waszym, i zachowani będziecie od nieprzyjciół waszych.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także wesela waszego, i w święta uroczyste wasze, i na nowiu miesięcy waszych, będziecie trąbić w te trąby przy ofiarach waszych całopalnych, i przy ofiarach waszych spokojnych, i przywiodą was na pamięć przed Bogiem waszym; Ja Pan, Bóg wasz.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roku wtórego, miesiąca wtórego, dnia dwudziestego tegoż miesiąca, że się podniósł obłok przybytku świadectwa.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ruszyli się synowie Izraelscy z hufcami swymi z puszczy Synaj, a stanął obłok na puszczy Faran.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ruszyli się najpierwej tak, jako był Pan rozkazał przez Mojżesza.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ruszyła się chorągiew obozu synów Judowych naprzód z hufcami swemi, a nad wojskiem jego był hetman Naason, syn Aminadabów.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wojskiem pokolenia synów Isascharowych był hetmanem Natanael, syn Suharów.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wojskiem pokolenia synów Zabulonowych był hetmanem Elijab, syn Helonów.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złożono przybytek, i ciągnęli synowie Gersonowi, i synowie Merarego, niosąc przybytek.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Ruszyła się zaś chorągiew obozu Rubenowego z hufcami swemi, a nad wojskiem jego był hetmanem Elisur, syn Sedeurów.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wojskiem pokolenia synów Symeonowych był hetmanem Selumijel, syn Surysaddajów.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wojskiem też pokolenia synów Gadowych był hetmanem Elijazaf, syn Duelów.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ruszyli się Kaatytowie, niosąc świątnicę, i stanowili przybytek, aż ci nadciągnęli.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ruszyła się chorągiew obozu synów Efraimowych z hufcami swemi, a nad wojskiem jego był hetmanem Elisama, syn Ammiudów.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wojskiem zaś pokolenia synów Manasesowych był hetmanem Gamalijel, syn Pedasurów.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wojskiem zaś pokolenia synów Benjaminowych był hetmanem Abidan, syn Gedeonów.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ruszyła się chorągiew obozu synów Danowych zawierając wszystkie obozy z wojski ich, a nad wojskiem jego był hetmanem Achyjezer, syn Ammisaddajów.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wojskiem pokolenia synów Eserowych był hetmanem Pagijel, syn Ochranów.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wojskiem pokolenia synów Neftalimowych był hetmanem Ahira, syn Enanów.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Takieć było ciągnienie synów Izraelskich z hufcami ich; i tak ciągnęli.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Mojżesz do Hobaba, syna Raguelowego Madyjańczyka, świekra swego: My ciągniemy do miejsca, o którem rzekł Pan: Dam je wam. Pójdź z nami, a uczynimyć dobrze, ponieważ Pan obiecał wiele dobrego Izraelowi.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on odpowiedział: Nie pójdę: ale się wrócę do ziemi mojej i do rodziny mojej.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Proszę, nie opuszczaj nas; bo ty wiesz, gdzie byśmy na puszczy obóz stanowić mieli, i będziesz przewodnikiem naszym.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jeźliż pójdziesz z nami, i spotka nas to dobre, którem nam Pan uczyni dobrze, i my dobrze uczynimy tobie.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odciągnęli od góry Pańskiej drogą trzech dni, a skrzynia przymierza Pańskiego szła przed nimi drogą trzech dni, aby im upatrzyła miejsce odpocznienia.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obłok Pański szedł nad nimi we dnie, gdy się ruszali z stanowiska.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ruszyć miała skrzynia, tedy mawiał Mojżesz: Powstań Panie, a niech będą rozproszeni nieprzyjaciele twoi, a niech uciekają, którzy cię nienawidzą, przed obliczem twojem.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zaś stanęła, tedy mówił: Nawróć się Panie do niezliczonego mnóstwa wojska Izraelskiego.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się lud uskarżał niesłusznie, co się nie podobało Panu. Przetoż usłyszawszy to Pan bardzo się rozgniewał, i zapalił się przeciwko nim ogień Pański, i popalił ostatnią część obozu.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wołał lud na Mojżesza; i modlił się Mojżesz Panu, i zgasł ogień.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nazwał imię miejsca onego Tabera: bo się zapalił przeciwko nim ogień Pański.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pospolity, który był między nimi, chciwością wielką zjęty odwracał się; i płakali też synowie Izraelscy, mówiąc: Któż nas nakarmi mięsem?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Wspominamy sobie na ryby, któreśmy jadali w Egipcie darmo, na ogórki, i na melony, i na łuczek, i na cebulę, i na czosnek.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dusza nasza wywiędła nic inszego nie mając, oprócz tej manny, przed oczyma swemi.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manna była jako nasienie koryjandrowe, a barwa tej jako barwa Bdelijowa.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wychodził lud, a zbierali ją, i mełli w żarnach, albo tłukli w moździerzach a warzyli w kotłach i czynili z niej podpłomyki; a był smak jej jako smak świeżej oliwy.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padała rosa na obóz w nocy, padała też manna nań.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usłyszał Mojżesz, że lud płakał po domach swych, każdy u drzwi namiotu swego; dla czego zapaliła się popędliwość Pańska wielce, i nie podobało się też to Mojżeszowi.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Pana: Czemużeś tak źle uczynił słudze twemu? czemużem nie znalazł łaski w oczach twoich, żeś włożył ciężar tego wszystkiego ludu na 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Izalim ja począł ten wszystek lud? izalim go ja zrodził, iż mi mówisz: Nieś je na łonie twojem, jako piastun nosi niemowlątko, do ziemi, o którąś przysiągł ojcom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mam mięso, abym dał wszystkiemu temu ludowi? bo płaczą na mię, mówiąc: Daj nam mięsa, abyśmy jedli.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mogę ja sam znieść wszystkiego ludu tego; bo to nad możność moję.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się tak ze mną obchodzić chcesz, proszę raczej mię zabij, jeźlim znalazł łaskę w oczach twoich, abym nie patrzył na swoje złe.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Zbierz mi siedemdziesiąt mężów z starszych Izraelskich, które znasz, że są starszymi ludu, i książęta jego, a przywiedź je przed namiot zgromadzenia, i stać tam będę z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zstąpię, i będę tam mówił z tobą, i wziąwszy z Ducha, który jest w tobie, udzielę im; i poniosą z tobą brzemię ludu, a nie poniesiesz go ty sam.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ludu rzeczesz: Poświęćcie się na jutro, a będziecie jeść mięso; boście płakali w uszach Pańskich, mówiąc: Któż nas nakarmi mięsem? bo nam lepiej było w Egipcie; i da wam Pan mięsa, i będziecie jedli.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przez jeden dzień jeść będziecie, ani przez dwa dni, ani przez pięć, ani przez dziesięć dni, ani przez dwadzieścia dni: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przez cały miesiąc, aż polezie przez nozdrza wasze, a zbrzydzi się wam, przeto żeście pogardzili Panem, który jest między wami, a płakaliście przed nim mówiąc: Na cóżeśmy wyszli z Egiptu?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Sześć kroć sto tysięcy pieszych jest ludu, między którym ja mieszkam, a tyś powiedział: Dam im mięsa, że będą jeść cały miesiąc.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im owiec i wołów nabiją, aby się im dostało? Izali wszystkie ryby morskie zbiorą im, aby dostatek mieli?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Azaż ręka Pańska jest skurczona? teraz ujrzysz, jeśli się wypełni słowo moje, czyli 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wyszedł Mojżesz, i opowiedział ludowi słowa Pańskie; a zebrawszy siedemdziesiąt mężów starszych z ludu, postawił je około namiotu.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zstąpił Pan w obłoku, i mówił do niego, a wziąwszy z Ducha, który był w nim, podzielił go między siedemdziesiąt mężów starszych; i stało się, gdy odpoczął nad nimi on Duch, tedy prorokowali, a potem nigdy.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zostali byli dwa mężowie w obozie, imię jednego Eldad, a imię drugiego Medad; na których też odpoczął on Duch, bo oni byli napisani, choć byli nie przyszli do namiotu; a tak ci prorokowali w obozie.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przybieżało pacholę, i oznajmiło Mojżeszowi, mówiąc: Eldad i Medad prorokują w obozie.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odpowiedziawszy Jozue, syn Nunów, sługa Mojżeszów, jeden z młodzieńców jego, rzekł: Panie mój Mojżeszu, zabroń 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odpowiedział Mojżesz: Czemuż im ty zazdrościsz dla mnie? Boże daj, aby wszystek lud Pański prorokował, a iżby dał Pan Ducha swego na 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 się tedy Mojżesz do obozu, on i starsi Izraelscy.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wyszedł wiatr od Pana, i porwawszy przepiórki od morza, spuścił je na obóz, z jednej strony jako na jeden dzień chodu, z drugiej strony także jako na jeden dzień chodu, około obozu, a jakoby na dwa łokcie były nad ziemią.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wstawszy lud przez cały on dzień i przez całą noc, i nazajutrz przez wszystek dzień zbierali one przepiórki, a kto najmniej nazbierał, miał dziesięć homerów: i nawieszali ich wszędy sobie około obozu.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jeszcze było między zębami ich nie zeżwane, gdy gniew Pański zapalił się na lud, i pobił Pan lud on plagą bardzo wielką.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nazwane jest imię miejsca onego Kibrot Hataawa; albowiem tam pogrzebli lud, który pożądał mięsa.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Kibrot Hataawy ruszył się lud do Haserotu, i mieszkali w Haserocie.</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mówiła Maryja i Aaron przeciw Mojżeszowi dla żony Murzyńskiej, którą pojął; bo żonę murzynkę był pojął;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Izali tylko przez Mojżesza mówił Pan? azaż też nie mówił przez nas? a to usłyszał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był mąż najpokorniejszy ze wszystkich ludzi, którzy mieszkali na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natychmiast rzekł Pan do Mojżesza, i do Aarona, i do Maryi: Wynijdźcie was troje przed namiot zgromadzenia; i wyszli samo troje.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zstąpił Pan w słupie obłokowym, i stanął we drzwiach namiotu, i zawołał Aarona i Maryi, i przyszli oboje.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Słuchajcie teraz słów moich: Jeźli między wami będzie prorok, Ja Pan w widzeniu ukażę mu się we śnie będę mówił z nim;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taki jest sługa mój Mojżesz, który we wszystkim domu moim najwierniejszy jest.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Usty do ust mawiam z nim: nie w widzeniu, ani w zagadaniu, ani w podobieństwach Pana widywa; czemużeście się nie bali, mówić przeciw słudze memu Mojżeszowi?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zapalił się gniewem przeciwko nim Pan, i odszedł.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Obłok także odstąpił od namiotu, a oto, Maryja otrędowaciała, zbielawszy jako śnieg; a wejrzawszy Aaron na Maryję, ujrzał trędowatą.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Aaron do Mojżesza: Proszę panie mój, nie kładź teraz na nas grzechu tego, żeśmy głupio uczynili, a żeśmy zgrzeszyli.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proszę nie będzie jako martwy płód, który gdy wychodzi z żywota matki swej, połowa ciała jego zepsowana bywa.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zawołał Mojżesz do Pana mówiąc: Boże, proszę uzdrów ją teraz.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Pan Mojżeszowi: Gdyby ojciec jej plunął na twarz jej, azażby nie miała się wstydać przez siedem dni? niech będzie wyłączona przez siedem dni z obozu, a potem przyjęta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wyłączona była Maryja z obozu przez siedem dni; a lud się nie ruszył, aż była Maryja przyjęta.</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ruszył się lud z Haserotu, a położyli się obozem na puszczy Faran.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 męże, którzy by przeszpiegowali ziemię Chananejską, którą Ja dawam synom Izraelskim; po jednym mężu z każdego pokolenia poślecie, którzy by byli przedniejsi między nimi.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je tedy Mojżesz z puszczy Faran według rozkazania Pańskiego; a oni mężowie wszyscy byli co przedniejsi z synów Izraelskich.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imiona ich: Z pokolenia Ruben Samua, syn Zachurów.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pokolenie Symeonowego Safat, syn Hurów.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Judy Kaleb, syn Jefunów.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Isaschar Igal, syn Józefów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Efraimowego Ozeasz, syn Nunów.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Benjaminowego Falty, syn Rafuów.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Zabulon Gedyjel, syn Sodego.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Józefowego, to jest z potomstwa Manasesowego, Gady, syn Susego.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Dan Ammijel, syn Gemmalego.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Aser Setur, syn Michaelów.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Neftali, Nabi, syn Wafsego.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Gad Guel, syn Machego.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imiona mężów, które posłał Mojżesz na przeszpiegowanie ziemi: i nazwał Mojżesz Ozeasza, syna Nunowego, Jozue.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posyłając je Mojżesz na przeszpiegowanie ziemi Chananejskiej, mówił do nich: Idźcie w tę stronę ku południowi, a wnijdźcie na górę: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oglądajcie ziemię, jaka jest, i lud, który mieszka w niej, jeźli jest mocny, czyli mdły? jeźli ich mało, czyli wiele?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Jaka też jest ziemia, w której mieszkają, jeźli dobra, czyli zła? i co są za miasta, w których mieszkają, jeźli w namieciech, czyli w obronnych miejscach?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co za ziemia, jeźli urodzajna, czyli niepłodna? jeźli w niej są drzewa, czyli nie? a bądźcie mężnego serca i przynieście nam owocu tamtej ziemi; a było to w ten czas, gdy się wina dostawały.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szli, a przeszpiegowali ziemię od puszczy Syn aż do Rochob, którędy chodzą do Emat.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idąc ku południowi przyszli aż do Hebron, gdzie byli Ahiman, Sesai i Talmai, synowie Enakowi; a Hebron siedem lat było zbudowane przed Soan Egipskiem.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potem aż do rzeki Eschol, i urznęli tam gałąź z gronem jednem jagód winnych, i nieśli ją na drążku, dwa także granatowe jabłka i figi.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nazwano miejsce ono Nachal Eschol, od grona winnego, które tam byli urznęli synowie Izraelscy.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wrócili się od onego szpiegowania ziemi po wyjściu czterdziestu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wróciwszy się, przyszli do Mojżesza i do Aarona, i do wszystkiego zgromadzenia synów Izraelskich na puszczą Faran, która jest w Kades; i dali im i wszystkiemu pospólstwu sprawę, ukazawszy im owoc onej ziemi.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powiadali im, mówiąc: Przyszliśmy do ziemi, do którejś nas był posłał, która w prawdzie opływa mlekiem i miodem, a oto, ten jest owoc jej;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że mocny jest lud, który mieszka w onej ziemi; miasta także obronne są, i bardzo wielkie; do tego i syny Enakowe tameśmy widzieli.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Amalek mieszka w ziemi na południe, a Hetejczyk, i Jebuzejczyk, i Amorejczyk mieszka na górach; Chananejczyk zaś mieszka nad morzem, i nad brzegiem Jordanu.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hamował Kaleb lud szemrzący przeciw Mojżeszowi, i mówił: Pójdźmy a posiądźmy ziemię, bo ją pewnie sobie podbijemy.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mężowie oni, którzy z nim chodzili, rzekli: Nie będziem mogli ciągnąć przeciw tamtemu ludowi; bo mocniejszy jest nad nas.</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zganili onę ziemię, którą byli przeszpiegowali, synom Izraelskim, mówiąc: Ziemia ta, którąśmy przeszli, i przeszpiegowali ją, jest ziemia pożerająca obywatele swoje, a lud wszystek, któryśmy w niej widzieli, lud jest wysokiego wzrostu. Tameśmy też widzieli olbrzymy, syny Enakowe z rodu olbrzymów; i zdaliśmy się sobie przy nich jako szarańcza, takimiż zdaliśmy się i onym.</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wzruszywszy się wszystko mnóstwo krzyczeli i płakał lud przez onę noc.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szemrali przeciwko Mojżeszowi, i przeciwko Aaronowi wszyscy synowie Izraelscy; i mówiło do nich wszystko mnóstwo: Obyśmy byli pomarli w ziemi Egipskiej, albo na tej puszczy!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Obyśmy byli pomarli! Czemuż wżdy Pan prowadzi nas do tej ziemi, abyśmy padli od miecza? żony nasze, i dziatki nasze aby były na łup? Izali nam nie lepiej wrócić się do Egiptu?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między sobą: Postanówmy sobie wodza, a wróćmy się do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upadł Mojżesz i Aaron na oblicze swoje przed wszystkiem zgromadzeniem synów Izraelskich.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Jozue, syn Nunów, i Kaleb, syn Jefunów, którzy szpiegowali ziemię, rozdarli szaty swoje;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wszystkiego zgromadzenia synów Izraelskich, mówiąc: Ziemia, którąśmy przeszli, i przeszpiegowali ją, ziemia jest bardzo dobra.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Będzieli nam Pan miłościw, tedy nas wprowadzi do tej ziemi, a da ją nam, ziemię tę, która opływa mlekiem i miodem.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Panu nie bądźcie odpornymi, ani się wy bójcie ludu onej ziemi, bo jako chleb pojeść je możemy; odstąpiła obrona ich od nich, ale Pan jest z nami; nie bójcież się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mówiło wszystko zgromadzenie, aby je ukamionowano; ale chwała Pańska okazała się nad namiotem zgromadzenia wszystkim synom Izraelskim.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Dokądże mię draźnić będzie ten lud? I dokądże mi wierzyć nie będą dla tych wszystkich znaków, którem czynił między nimi?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Porażę je morem, i rozproszę je; a ciebie uczynię w naród wielki i możniejszy, niż ten jest.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rzekł Mojżesz do Pana: Oto, usłyszą Egipczanie, z których pośrodku wywiodłeś mocą swoją ten lud;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mówić będą z obywatelami ziemi tej, bo słyszeli, żeś ty Panie był w pośrodku ludu tego; żeś okiem w oko widziany był, o Panie, a obłok twój stawał nad nimi, a iż w słupie obłokowym chodziłeś przed nimi we dnie, a w słupie ognistym w nocy.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tedy pobił lud ten wszystek aż do jednego, rzekliby poganie, którzy o twej sławie słychali,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nie mógł wprowadzić Pan ludu tego do ziemi, o którą im przysiągł: przeto je pobił na puszczy.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teraz niech proszę uwielbiona będzie moc Pańska, jakoś rzekł,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nie rychły ku gniewowi a wielki w miłosierdziu, znosząc nieprawość i przestępstwo, który winnego nie czyni niewinnym, karząc nieprawość ojców w synach do trzeciego i do czwartego pokolenia;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Odpuść proszę nieprawość ludu tego według wielkości miłosierdzia twego, tak jakoś odpuszczał ludowi temu z Egiptu aż dotąd.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Odpuściłem według słowa twego.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 jako Ja żyję, i napełniona jest chwałą Pańską wszystka ziemia: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wszyscy, którzy widzieli chwałę moję, i znaki moje, którem czynił w Egipcie, i na puszczy, a kusili mię już po dziesięć kroć, ani byli posłuszni głosowi memu,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oglądają ziemi tej, o którąm przysiągł ojcom ich, a żaden z tych, którzy mię draźnili, nie oglądają jej.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sługę mego Kaleba, gdyż był w nim duch inakszy, i trwał statecznie przy mnie, wprowadzę do ziemi, do której chodził, a nasienie jego odziedziczy 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ponieważ Amalekita i Chananejczyk mieszkają w dolinie, przetoż jutro obróćcie się, a idźcie na puszczą, drogą ku morzu czerwonemu.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to rzekł Pan do Mojżesza i do Aarona, mówiąc: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dokądże znosić mam ten zły lud, który szemrze przeciwko mnie? długoż szemrania synów Izraelskich, którzy szemrzą przeciwko mnie, słuchać będę?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nich: Żyję Ja, mówi Pan, że jakoście mówili w uszy moje, tak uczynię wam.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tej puszczy polegą ciała wasze, i wszyscy policzeni wasi według wszystkiej liczby waszej od dwudziestego roku i wyżej, którzyście szemrali przeciwko mnie.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nie wnijdziecie do ziemi tej, o którąm podniósł rękę moję, abym ją wam dał na mieszkanie, okrom Kaleba, syna Jefunowego, i Jozuego, syna Nunowego;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dziatki wasze, o którycheście mówili, że będą na łup, te wprowadzę, i oglądają tę ziemię, którąście wy wzgardzili.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trupy wasze, wasze trupy mówię, polegą na tej puszczy;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wasi będą się tułali po tej puszczy przez czterdzieści lat, i poniosą karanie za cudzołóstwa wasze, aż wyginą trupy wasze na puszczy.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liczby dni, w którycheście szpiegowali ziemię, to jest czterdzieści dni, dzień każdy za rok licząc, poniesiecie nieprawości wasze czterdzieści lat, i poznacie pomstę swego odstąpienia ode mnie.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mówiłem, że to uczynię temu wszystkiemu zgromadzeniu złemu, które się spiknęło przeciwko mnie; na tej puszczy poginą, i tu pomrą.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tedy mężowie, których słał Mojżesz na przeszpiegowanie ziemi, którzy wróciwszy się pobudzili do szemrania przeciwko niemu wszystek lud, puszczając złą sławę o ziemi onej;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Pomarli mężowie oni, którzy puszczali sławę złą o ziemi, srogą plaga przed Panem.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Jozue, syn Nunów, i Kaleb, syn Jefunów, zostali żywi z mężów onych, którzy chodzili ku przeszpiegowaniu ziemi.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opowiedział Mojżesz te słowa wszystkim synom Izraelskim, i płakał lud bardzo.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rano wstawszy wstąpili na wierzch góry, mówiąc: Oto my pójdziemy na to miejsce, o którem nam Pan powiedział; bośmy zgrzeszyli.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im powiedział Mojżesz: Przeczże wy przestępujecie słowo Pańskie? to się wam nie nada.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chodźcie; bo nie masz Pana między wami, abyście nie byli pobici od nieprzyjaciół waszych.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Amalekita i Chananejczyk tuż przed wami są, i polężecie od miecza; bo dla tego, żeście się odwrócili od Pana, nie będzie Pan z wami.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przecię kusili się wnijść na wierzch góry; lecz skrzynia przymierza Pańskiego i Mojżesz nie odchodzili od obozu.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zstąpił Amalekita i Chananejczyk, mieszkający na onej górze, a porazili je, i gonili je aż do Hormy.</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a mów do nich: Gdy przyjdziecie do ziemi mieszkania waszego, którą Ja wam dam,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będziecie chcieli czynić ofiarę ognistą Panu na całopalenie, albo ofiarę, bądź poślubioną bądź dobrowolną, albo też na uroczyste święta wasze, czyniąc wdzięczną wonność Panu z wołów albo z owiec: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ktobykolwiek ofiarował ofiarę swoję Panu, niechże ofiaruje ofiarę śniedną, pszennej mąki dziesiątą część, zagniecionej z oliwą, której będzie czwarta część hynu.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wina na ofiarę mokrą czwartą część hynu ofiarować będziesz przy całopaleniu, albo przy ofierze innej do każdego baranka.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baranie też ofiarować będziesz ofiarę śniedną, mąki pszennej dwie dziesiąte części, zaczynionej z oliwą z trzecią częścią hynu.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Wina także na ofiarę mokrą trzecią część hynu ofiarować będziesz na wdzięczną wonność Panu.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zaś cielca ofiarować będziesz na ofiarę całopalenia, albo na ofiarę wypełnienia ślubu, albo na ofiarę spokojną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będziesz ofiarował społem z cielcem ofiarę śniedną, pszennej mąki trzy dziesiąte części, zagniecionej z oliwą z połową hynu.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Wina także będziesz ofiarował na ofiarę mokrą połowę hynu, na ofiarę ognistą ku wdzięcznej wonności Panu.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uczynisz przy każdym wole, i przy każdym baranie i baranku, bądź z owiec bądź z kóz.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liczby, którą ofiarować będziecie, tak uczynicie przy każdym z nich według liczby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w domu zrodzony tak też będzie czynił, gdy będzie oddawał ofiarę ognistą na wdzięczną wonność Panu.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gościem będąc między wami przychodzień, albo mieszkający między wami w narodziech waszych, ofiarował ognistą ofiarę ku wdzięcznej wonności Panu, jako wy czynicie, tak i on uczyni.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ludu mój! Ustawa jedna niechaj będzie tak wam, jako i przychodniowi, mieszkającemu z wami; ustawa to jest wieczna w narodziech waszych; jako wy, tak przychodzień będzie przed Panem.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jedno, i jeden sąd będzie wam i przychodniowi mieszkającemu z wami.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a rzecz do nich: Gdy wnijdziecie do ziemi, do której Ja was wprowadzę: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jeść będziecie chleb onej ziemi, ofiarować będziecie ofiarę podnoszenia Panu.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pierwszych ciast waszych placek ofiarować będziecie na ofiarę podnoszenia; jako ofiarę z bojewiska, tak go ofiarować będziecie.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pierwszych ciast waszych ofiarować będziecie Panu ofiarę podnoszenia w narodziech waszych.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gdybyście pobłądzili, i nie uczynilibyście wszystkich przykazań tych, które rozkazał Pan przez Mojżesza;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Wszystkiego, co wam Pan rozkazał przez Mojżesza, od onego dnia, którego wydał Pan przykazanie, i potem w narodziech waszych: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jeźliby z niewiadomości zgromadzenia stało się to pobłądzenie, wszystko zgromadzenie ofiarować będzie cielca młodego jednego na całopalenie, na wdzięczną wonność Panu, także śniedną ofiarę jego, i mokrą ofiarę jego według zwyczaju, i kozła jednego z stada za grzech.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oczyści kapłan wszystko zgromadzenie synów Izraelskich, i będzie im odpuszczona, gdyż się z niewiadomości stało. A oni ofiarować będą ofiarę swoję na ofiarę ognistą Panu, i na ofiarę za grzech swój przed Panem za obłądzenie swoje.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odpuszczono wszystkiemu zgromadzeniu synów Izraelskich, i przychodniowi, który mieszka między nimi, ponieważ wszystkiego ludu pobłądzenie jest.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kto sam tylko zgrzeszył z niewiadomości, tedy przyniesie Panu kozę roczną na ofiarę za grzech;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oczyści kapłan człowieka obłądzonego, któryby zgrzeszył z niewiadomości; przed Panem oczyści go, i będzie mu odpuszczono.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zrodzonemu między synami Izraelskimi, jako przychodniowi, który mieszka między nimi, zakon jeden będzie wam, gdyby kto zgrzeszył z niewiadomości.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człowiek, któryby z hardości swawolnie zgrzeszył, tak urodzony w domu, jako i przychodzień, takowy Pana zelżył; przetoż wykorzeniony będzie on człowiek z pośrodku ludu swego.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słowem Pańskiem pogardził, i przykazanie jego zgwałcił; koniecznie wytracony będzie takowy człowiek; nieprawość jego na nim zostanie.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byli synowie Izraelscy na puszczy, że znaleźli człowieka zbierającego drwa w dzień sabatu.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przywiedli go, którzy go znaleźli zbierającego drwa, przed Mojżesza, i przed Aarona, i przed wszystko zgromadzenie.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dali go do więzienia; bo jeszcze im nie było oznajmiono, coby miano czynić z takowym.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śmiercią niech umrze człowiek ten; bez litości niechaj go ukamionuje wszystko zgromadzenie za obozem.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wywiedli go wszystko zgromadzenie za obóz, i ciskali nań kamieniem, aż umarł, jako rozkazał Pan Mojżeszowi.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a powiedz im, aby sobie poczynili bramy na krajach szat swoich w narodziech swych, a niech przyprawią do bram sznurek hijacyntowy.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mieli te bramy, żebyście poglądając na nie, wspominali sobie na wszystkie przykazania Pańskie, abyście je czynili, i abyście się nie unosili za sercem waszem, i za oczyma waszemi, za któremi wy idąc cudzołożylibyście.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żebyście pamiętali i czynili wszystkie przykazania moje, a byli świętymi Bogu waszemu.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Bóg wasz, którym was wywiódł z ziemi Egipskiej, abym wam był za Boga; Jam Pan, Bóg wasz.</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zbuntował Kore, syn Izaara, syna Kaatowego, syna Lewiego, także Datan i Abiron, synowie Elijabowi, i Hon, syn Faletów z synów Rubenowych.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powstali przeciw Mojżeszowi, a z nimi mężów z synów Izraelskich dwieście i pięćdziesiąt, książęta między ludem, których do rady przyzywano, ludzie zacni.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zebrawszy się przeciw Mojżeszowi, i przeciw Aaronowi, rzekli im: Wiele to na was, ponieważ wszystek ten lud, wszyscy są święci, a w pośrodku nich jest Pan; przeczże się wy wynosicie nad zgromadzeniem Pańskiem?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Mojżesz, upadł na oblicze swoje,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Korego i do wszystkiej roty jego, mówiąc: Rano pokaże Pan, kto jest jego, i kto jest święty, i kto ma przystępować przedeń; bo kogo sobie wybrał, temu rozkaże przystąpić do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tedy uczynicie: Weźmiecie sobie kadzielnice, ty Kore, i wszystka rota twoja.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nakładłszy w nie ognia, włóżcie nań kadzidła przed Panem jutro; i stanie się, że kogokolwiek obierze Pan, ten będzie świętym: wiele to na was synowie Lewiego.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to rzekł Mojżesz do Korego: Słuchajcie proszę synowie Lewiego;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wam to mało, że was oddzielił Bóg Izraelski od zgromadzenia Izraelskiego, abyście przystępowali do niego ku odprawowaniu usługi w przybytku Pańskim, a iżbyście stali przed zgromadzeniem, i służyli 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przyjął ciebie, i wszystkę bracią twoję, syny Lewiego z tobą, że jeszcze szukacie kapłaństwa?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tegoż, ty i wszystka rota twoja, zbuntowaliście się przeciw Panu; bo Aaron cóż jest, żeście szemrali przeciw niemu?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posłał Mojżesz, aby zawołano Datana, i Abirona, synów Elijabowych, którzy odpowiedzieli: Nie pójdziemy.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mało na tem, żeś nas wywiódł z ziemi opływającej mlekiem i miodem, abyś nas pomorzył na tej puszczy, że jeszcze chcesz mieć nad nami zwierzchność i nam rozkazować?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temu do ziemi opływającej mlekiem i miodem nie wprowadziłeś nas, aniś nam dał w dziedzictwo pól i winnic: izali oczy tym mężom wyłupić chcesz? Nie pójdziemy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rozgniewał Mojżesz bardzo, i rzekł do Pana: Nie patrz na ofiarę ich; ni jednego osła nie wziąłem od nich, anim co złego komu z nich uczynił.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Mojżesz do Korego: Ty, i wszystka rota twoja, stawcie się przed Pana jutro, ty, i oni, i Aaron: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każdy kadzielnicę swoję, włóżcie w nię kadzidła, i stawcie się przed Pana, każdy z kadzielnicą swoją, dwieście i pięćdziesiąt kadzielnic, i ty, i Aaron, każdy z kadzielnicą swoją.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tedy każdy kadzielnicę swoję, a włożywszy w nią ognia nakładli w nią kadzidła; i stanęli u drzwi namiotu zgromadzenia Mojżesz i Aaron.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Kore już był zebrał przeciwko nim wszystkę rotę do drzwi namiotu zgromadzenia; tedy chwała Pańska ukazała się wszystkiemu ludowi.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 do Aarona,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Odłączcie się z pośrodku zebrania tego, abym je nagle zatracił.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upadli na oblicza swe i rzekli: O Boże, Boże Duchów, i wszelkiego ciała! człowiek jeden zgrzeszył, a na wszystekże lud gniewać się będziesz?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 do zgromadzenia, a mów: Odstąpcie od namiotu Korego, Datana i Abirona.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wstawszy Mojżesz, szedł do Datana i Abirona; i szli za nim starsi Izraelscy.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zgromadzenia, mówiąc: Odstąpcie, proszę, od namiotów mężów tych niepobożnych, ani się dotykajcie wszystkiego, co ich jest, byście snać nie zginęli we wszystkich grzechach 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odstąpili od namiotu Korego, Datana i Abirona zewsząd. Ale Datan i Abiron wyszedłszy stali u drzwi namiotów swoich, i żony ich, i synowie ich, i maluczcy 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Mojżesz: Po tem poznacie, że mię Pan posłał, abym czynił te wszystkie sprawy, a że nic z domysłu serca swego nie czynię;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Jeźliże tak, jako inni ludzie umierają, pomrą ci, a zwykłem innych ludzi karaniem, karani będą, nie posłał mię Pan;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jeźliż co nowego uczyni Pan, że otworzy ziemia usta swe, i pożre je i wszystkiego co mają, i zstąpią żywo do piekła, tedy poznacie, że rozdraźnili ci mężowie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przestał mówić wszystkich tych słów, że się rozstąpiła ziemia pod nimi;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otworzywszy ziemia paszczękę swoję, pożarła je, i domy ich, ze wszystkimi ludźmi, którzy byli przy Korem, i wszystkie majętności 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zstąpili oni ze wszystkiem co mieli, żywo do piekła, i okryła je ziemia, i poginęli z pośrodku zgromadzenia.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Izraelitowie, którzy byli około nich, uciekali na krzyk ich, bo mówili: By snać nie pożarła i nas ziemia.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także ogień od Pana, i spalił onych dwieście i pięćdziesiąt mężów, którzy ofiarowali kadzenie.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 do Eleazara, syna Aaronowego, kapłana, aby pozbierał kadzielnice z onego pogorzeliska, a ogień i tam i sam niech rozrzuci; bo są poświęcone.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kadzielnic tych, którzy zgrzeszyli przeciwko duszom swym, rozbiwszy je na blachy, niech obije ołtarz, bo iż w nich ofiarowali przed Panem, poświęcone są, przetoż będą na znak synom Izraelskim.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pozbierał Eleazar kapłan one miedziane kadzielnice, w których ofiarowali oni popaleni; i rozbito je na blachy, na obicie ołtarza.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pamiątkę synom Izraelskim, aby nie przystępował żaden obcy, któryby nie był z nasienia Aaronowego, do odprawowania kadzenia przed Panem, aby mu się nie stało jako Koremu, i jako rocie jego, jako mu był powiedział Pan przez Mojżesza.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szemrało wszystko zgromadzenie synów Izraelskich nazajutrz przeciwko Mojżeszowi, i przeciwko Aaronowi, mówiąc: Wyście przyczyną śmierci ludu Pańskiego,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się zbierał lud przeciw Mojżeszowi, i przeciw Aaronowi, że spojrzeli ku namiotowi zgromadzenia, a oto, okrył go obłok, i okazała się chwała Pańska.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Mojżesz z Aaronem przed namiot zgromadzenia.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Wynijdźcie z pośrodku zgromadzenia tego, a wytracę je w okamgnieniu; i upadli na oblicza swoje.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Mojżesz do Aarona: Weźmij kadzielnicę, a włóż w nią ognia z ołtarza, włóż też kadzidło, a natychmiast idź do zgromadzenia, i oczyść je; boć już wyszła popędliwość od twarzy Pańskiej, a już się zaczęło karanie.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tedy Aaron kadzielnicę, jako mu rozkazał Mojżesz, i przybieżał w pośrodek zgromadzenia, a oto już się była zaczęła plaga w ludzie; i uczyniwszy kadzenie oczyścił lud.</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stanął Aaron między umarłymi i między żywymi, a zahamowana jest plaga.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umarłych od onej plagi czternaście tysięcy i siedem set, oprócz onych, którzy pomarli z przyczyny Korego.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się wrócił Aaron do Mojżesza ku drzwiom namiotu zgromadzenia, gdy plaga zahamowana była.</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a weźmij od nich po lasce według domów ojców ich, to jest, od wszystkich książąt ich według domów ojców ich, dwanaście lasek, a każdego imię napiszesz na lasce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imię Aaronowe napiszesz na lasce Lewiego; bo każda laska będzie od każdego książęcia z domu ojców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zostawisz je w namiocie zgromadzenia przed świadectwem, gdzie się z wami schodzę.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kogo obiorę, tego laska zakwitnie; i uśmierzę przed sobą szemrania synów Izraelskich, któremi szemrzą przeciwko wam.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Mojżesz mówił do synów Izraelskich, oddali mu wszyscy książęta ich laski swoje, każdy książę laskę z domu ojca swego, dwanaście lasek; a laska Aaronowa była między laskami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postawił mojżesz laski one przed Panem w namiocie świadectwa.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nazajutrz przyszedł Mojżesz do namiotu świadectwa, oto się zazieleniła laska Aaronowa z domu Lewiego, i wypuściła listki i wydała kwiat, i zrodziła dojrzałe migdały.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wyniósł Mojżesz one wszystkie laski od obliczności Pańskiej do wszystkich synów Izraelskich; które gdy ujrzeli, wziął każdy laskę swą.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Odnieś laskę Aaronową przed świadectwo, aby była zachowana na znak synom odpornym, a zahamujesz szemranie ich przeciwko mnie, aby nie pomarli.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Mojżesz; jako mu Pan rozkazał, tak uczynił.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synowie Izraelscy do Mojżesza, mówiąc: Oto umieramy, niszczejemy, wszyscy giniemy;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ktokolwiek przystępuje do przybytku Pańskiego, umiera; izali do szczętu wytraceni być mamy?</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Aarona: Ty i synowie twoi, i dom ojca twego z tobą, poniesiecie nieprawość świątnicy. I ty i synowie twoi z tobą poniesiecie nieprawość kapłaństwa waszego.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Bracią także twoję, pokolenie Lewiego, ród ojca twego, przypuścisz do siebie, aby byli przy tobie, i posługowali tobie; a ty i synowie twoi z tobą służyć będziecie przed namiotem świadectwa.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będą przestrzegali rozkazania twego, i pilnowali wszystkiego namiotu; wszakże do naczynia śwątnicy, i do ołtarza, przystępować nie będą, aby nie pomarli, i oni i 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przyłączą się do ciebie, pilnie strzegąc namiotu zgromadzenia w każdej usłudze namiotu; a nikt obcy niechaj się nie mięsza między was.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tedy pilnie strzeżcie świątnicy, i usługi ołtarzowej, by się napotem nie wzruszył gniew przeciwko synom Izraelskim.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oto ja obrał bracią waszę Lewity, z pośród synów Izraelskich, wam za dar, oddane Panu, aby odprawowali usługę w namiocie zgromadzenia.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i synowie twoi z tobą, przestrzegać będziecie kapłaństwa waszego przy każdej usłudze ołtarzowej, i za zasłoną służyć będziecie; urząd kapłaństwa waszego dałem wam darmo; gdyby kto obcy przystąpił, umrze.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mówił Pan do Aarona: Otom ja dał tobie pod straż ofiary moje podnoszone; wszystkie rzeczy poświęcone od synów Izraelskich tobiem je dał dla pomazania, i synom twoim prawem wiecznem.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twoje z rzeczy poświęconych, które nie bywają palone. Każda ofiara ich, bądź ofiara śniedna ich, bądź ofiara za grzech ich, albo ofiara za występek ich, cokolwiek mi oddawać będą to będzie rzeczą poświęconą tobie i synom twoim,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miejscu najświętszem jadać to będziesz; wszelki mężczyzna będzie jadł z tego; rzeczą poświęconą to będzie tobie.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też twoje będzie, ofiara podnoszenia darów ich ze wszystkiemi ofiarami tam i sam obracania synów Izraelskich; tobiem je dał, i synom twoim, i córkom twoim z tobą, prawem wiecznem; każdy czysty w domu twoim będzie je jadł.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Każdą co najprzedniejszą oliwę, i każde co najlepsze wino, i zboże, pierwiastki ich, które ofiarują Panu, tobiem je dał.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Pierwociny ze wszystkich rzeczy, które będą w ziemi ich, które przyniosą Panu, twoje będą; każdy czysty w domu twoim jadać je będzie.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cokolwiek jest poślubione w Izraelu, twoje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otwiera żywot wszelkiego ciała, a bywa ofiarowane Panu, tak z ludzi jako z bydła, twoje będzie; ale pierworodne z ludzi okupisz, także pierworodne nieczystego bydła okupisz.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okup jego, gdy mu miesiąc minie, dasz według szacunku twego pięć syklów srebra według sykla świątnicy; dwadzieścia pieniędzy waży sykiel.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pierworodnego od krowy, albo pierworodnego od owcy, albo pierworodnego od kozy, nie dasz na okup; bo poświęcone są; krew ich wylejesz na ołtarz, a tłustość ich zapalisz na ofiarę ognistą dla wdzięcznej wonności Panu.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mięso ich twoje będzie; jako mostek podnoszenia, i jako łopatka prawa, twoje będą.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ofiary podnoszenia z rzeczy poświęconych, które przynosić będą synowie Izraelscy Panu, dałem tobie, i synom twym, i córkom twoim z tobą, prawem wiecznem; ustawa to nienaruszona, i wieczna przed Panem, tobie i nasieniu twemu z tobą.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mówił Pan do Aarona: W ziemi ich dziedzictwa mieć nie będziesz, i działu nie będziesz miał między nimi; Jam dział twój, i dziedzictwo twoje w pośród synów Izraelskich.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Synom zaś Lewiego otom dał wszystkę dziesięcinę w Izraelu dziedzicznie za służbę ich, którą wykonywają służąc około namiotu zgromadzenia.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niechaj nie przystępują więcej synowie Izraelscy do namiotu zgromadzenia, aby nie ponieśli grzechu i nie pomarli;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sami Lewitowie odprawować będą usługę około namiotu zgromadzenia, i sami poniosą nieprawość swoję. Ustawa to wieczna będzie w narodziech waszych, aby w pośród synów Izraelskich dziedzictwa nie mieli.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dziesięciny synów Izraelskich które przynosić będą na ofiarę podnoszenia Panu, dałem Lewitom za dziedzictwo; przetoż rzekłem do nich: W pośród synów Izraelskich nie będą mieli dziedzictwa.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też do Lewitów, a powiedz im: Gdy weźmiecie od synów Izraelskich dziesięciny, którem ja wam dał od nich za dziedzictwo wasze, tedy ofiarować będziecie ofiarę podnoszenia Panu dziesiątą część dziesięcin.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poczytana wam będzie ta ofiara wasza jako zboże z bojewiska, i jako obfitość wina z prasy.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wy też ofiarować będziecie ofiarę podnoszenia Panu ze wszystkich dziesięcin waszych, które weźmiecie od synów Izraelskich, a oddacie z nich ofiarę podnoszenia Panu, Aaronowi kapłanowi: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wszystkich dochodów waszych ofiarować będziecie wszelką ofiarę podnoszenia Panu; ze wszystkiego co najlepsze jest, ofiarujecie cząstkę poświęconą.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też: Gdy oddawać będziecie z tego, co najlepsze jest, tedy poczytano będzie Lewitom jako urodzaje z bojewiska; i jako urodzaj z prasy.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to jeść na każdem miejscu, wy i czeladź wasza; albowiem to jest zapłata wasza za służbę waszę przy namiocie zgromadzenia;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poniesiecie za to grzechu, gdy ofiarować będziecie co najlepszego jest z tego, i nie splugawicie rzeczy poświęconych od synów Izraelskich, i nie pomrzecie.</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 do Aarona,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ustawa zakonu, którą rozkazał Pan, mówiąc: Powiedz synom Izraelskim, aby przywiedli do ciebie jałowicę płową, zdrową, na której by nie było zmazy, i na której by nie postało jarzmo;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Tę oddacie Eleazarowi kapłanowi, który ją wywiedzie za obóz, i zabita będzie przed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Eleazar kapłan ze krwi jej na palec swój, kropić będzie przeciw namiotowi zgromadzenia oną krwią siedem kroć.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każe tę jałowicę spalić przed oczyma swemi; skórę jej, i mięso jej, i krew jej, z gnojem jej spali.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 kapłan drzewo cedrowe, i hizop, i karmazyn dwa kroć farbowany, a wrzuci do ognia, gdzie się jałowica pali;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upierze szaty swe kapłan, a omyje ciało swoje wodą; a potem wnijdzie do obozu, i będzie nieczystym kapłan aż do wieczora.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też, który ją palić będzie, upierze szaty swe w wodzie, i omyje ciało swe wodą, a będzie nieczystym aż do wieczora.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zbierze człowiek czysty popiół onej jałowicy, i wysypie go precz za obóz, na miejscu czystem, a będzie dla zgromadzenia synów Izraelskich chowany do wody oczyszczenia, gdyż jest ofiara za grzech.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upierze ten, co będzie zbierał popiół onej jałowicy, szaty swe, i będzie nieczystym aż do wieczora. A będzie to synom Izraelskim, i przychodniowi mieszkającemu między nimi, ustawą wieczną.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się dotknął jakiegokolwiek trupa człowieczego, nieczystym będzie przez siedem dni;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oczyszczać się będzie tą wodą dnia trzeciego i dnia siódmego, a czystym będzie; a jeśliby się nie oczyścił dnia trzeciego i dnia siódmego, nieczystym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się kolwiek dotknął martwego ciała człowieka, który umarł, a nie oczyścił się, przybytek Pański splugawił; przetoż takowy wytracony będzie z Izraela, bo wodą oczyszczenia nie był pokropiony; nieczystym będzie, nieczystość jego zostanie na nim.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zaś jest ustawa: gdyby człowiek umarł w namiocie, ktobykolwiek wszedł do tego namiotu, i cokolwiek było w onym namiocie, nieczystym będzie przez siedem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wszelkie naczynie odkryte, które by nie miało nakrycia na sobie, nieczyste będzie.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 by się kolwiek dotknął na polu, bądź mieczem zabitego, bądź umarłego, bądź kości człowieczej, albo grobu, nieczystym będzie przez siedem 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Wezmą tedy dla onego nieczystego popiołu jałowicy spalonej za grzech, i naleją nań wody żywej do naczynia.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też hizopu, i omoczy go w onej wodzie człowiek czysty, i pokropi namiot, i wszystko naczynie, i wszystkich ludzi, którzy by tam byli, także onego, który się dotknął kości, albo zabitego, albo zmarłego, albo grobu;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Pokropi tedy czysty nieczystego dnia trzeciego i dnia siódmego; a gdy go oczyści dnia siódmego, tedy upierze szaty swe, i omyje się wodą, a będzie czystym w wieczór.</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mąż, któryby nieczystym będąc nie oczyścił się, wykorzeniona będzie ta dusza z pośrodku zgromadzenia, bo świątnicę Pańską splugawił; wodą oczyszczenia nie będąc pokropionym, nieczystym jest.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im to za ustawę wieczną; a kto będzie pokrapiał wodą oczyszczenia, upierze szaty swoje; a kto by się dotknął tej wody oczyszczenia, nieczystym będzie aż do wieczora.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Czegokolwiek się dotknie nieczysty, nieczyste będzie; człowiek także, któryby się tego dotknął nieczysty będzie aż do wieczora.</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przyszło wszystko mnóstwo synów Izraelskich na puszczą Syn, miesiąca pierwszego; i mieszkał lud w Kades; gdzie umarła Maryja, i tamże jest pogrzebiona.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lud nie miał wody, zebrali się przeciw Mojżeszowi, i przeciw Aaronowi.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swarzył się lud z Mojżeszem, i rzekli mówiąc: Obyśmy byli pomarli, gdy pomarli bracia nasi przed Panem.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przeczżeście zawiedli to zgromadzenie Pańskie na tę puszczę, abyśmy tu pomarli, my i dobytki nasze?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cóżeście nas wywiedli z Egiptu, abyście nas wprowadzili na to złe miejsce, na którem się nie rodzi ani zboże, ani figi, ani grona winne, ani jabłka granatowe; nawet wody nie masz dla napoju?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odszedł Mojżesz i Aaron od ludu do drzwi namiotu zgromadzenia, i upadli na oblicza swoje; i ukazała się chwała Pańska nad nimi.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laskę, a zgromadziwszy wszystek lud, ty i Aaron, brat twój, mówcie do tej skały przed oczyma ich, a wyda wodę swą; i wywiedziesz im wodę z skały, a dasz napój temu mnóstwu, i bydłu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wziął Mojżesz laskę przed obliczem Pańskiem, jako mu rozkazał.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zgromadził Mojżesz z Aaronem wszystek lud przed skałę, i mówił do nich: Słuchajcież teraz ludzie odporni, izali z tej skały możemy wam wywieść wodę?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podniósł Mojżesz rękę swoję, i uderzył w skałę laską swą dwa kroć, a wyszły wody obfite i piło ono mnóstwo, i bydło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 do Aarona: Dlatego, żeście mi nie uwierzyli, abyście mię poświęcili przed oczyma synów Izraelskich, przetoż nie wprowadzicie zgromadzenia tego do ziemi, którąm im dał.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wody poswarku, o które się swarzyli synowie Izraelscy z Panem, i poświęcony jest w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posłał Mojżesz posły z Kades do króla Edomskiego, mówiąc: Tak ci kazał powiedzieć brat twój Izrael: Ty wiesz o wszystkich trudnościach, które przyszły na nas;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zstąpili byli ojcowie nasi do Egiptu, i mieszkaliśmy w Egipcie przez wiele lat; i jako nas trapili Egipczanie, i ojce nasze;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wołaliśmy do Pana, a wysłuchał głos nasz, i posławszy Anioła, wywiódł nas z Egiptu; a otośmy już w Kades, mieście przy granicy twojej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proszę, przejdziemy przez ziemię twoję; nie pójdziemy przez pola, ani przez winnice, ani będziemy pić wód z twoich studzien; gościńcem pójdziemy, nie uchylimy się na prawo ani na lewo, aż przejdziemy granice twoje.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 mu Edom: Nie pójdziesz przez moję ziemię, bym snać z mieczem nie wyszedł przeciw tobie.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mu synowie Izraelscy: Bitym gościńcem pójdziemy, a jeślibyśmy wody twoje pili, my i bydła nasze, zapłacimyć je; nic innego nie żądamy, tylko abyśmy pieszo przeszli.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Nie przejdziesz. I ruszył się Edom przeciwko nim, z wojskiem wielkiem, i możną ręką.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nie chciał Edom pozwolić Izraelowi przejścia przez granice swoje, tedy Izrael uczynił odwrót od niego.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Kades; przyszli synowie Izraelscy i wszystko zgromadzenie do góry Hor.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 do Aarona na górze Hor, nad granicą ziemi Edomskiej,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Aaron przyłączon do ludu swego; albowiem nie wnijdzie do ziemi, którąm dał synom Izraelskim, przeto żeście odporni byli słowu mojemu przy wodach poswarku.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Weźmijże Aarona i Eleazara syna jego, a każ im wstąpić na górę Hor;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zewlecz Aarona z szat jego, a oblecz w nie Eleazara, syna jego; bo Aaron przyłączon będzie do ludu swego, i tam umrze.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Mojżesz, jako rozkazał Pan; i wstąpili na górę Hor przed oczyma wszystkiego zgromadzenia.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zewlókł Mojżesz Aarona z szat jego, a oblekł w nie Eleazara syna jego; i umarł tam Aaron na wierzchu góry, a Mojżesz z Eleazarem zstąpili z góry.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Widząc tedy wszystko zgromadzenie, iż Aaron umarł, płakali Aarona przez trzydzieści dni, wszystek dom Izraelski.</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Chananejczyk, król Harat, który mieszkał na południe, że Izraelczycy ciągnęli oną drogą, którą byli szpiegowie przeszli, tedy zwiódł bitwę z Izraelem, i pojmał ich wiele.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uczynił Izrael ślub Panu, mówiąc: Jeźliże podaż lud ten w ręce moje, do gruntu wywrócę miasta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wysłuchał Pan głos Izraela, a podał mu Chananejczyki: i wytracił je z gruntu, i miasta ich, a nazwał imię onego miejsca Chorma.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ruszyli się od góry Hor drogą ku morzu czerwonemu, aby obeszli ziemię Edomską; i utrudził się lud bardzo w onej drodze.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mówił lud przeciw Bogu, i przeciw Mojżeszowi: Przeczżeście nas wywiedli z Egiptu, aby my pomarli na tej puszczy? bo nie masz chleba, ani wody, a dusza nasza obrzydziła sobie ten chleb nikczemny.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przypuścił Pan na lud węże ogniste, którzy kąsali lud; i pomarło wiele ludu z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lud do Mojżesza, rzekli: Zgrzeszyliśmy, żeśmy mówili przeciw Panu, i przeciw tobie. Módl się Panu, aby oddalił od nas te węże; i modlił się Mojżesz za ludem.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uczyń sobie węża miedzianego, a wystaw go na drzewcu; i stanie się, ktokolwiek ukąszony będąc wejrzy nań, że żyw zostanie.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 tedy Mojżesz węża miedzianego, i wystawił go na drzewcu; i było to, gdy kogo wąż ukąsił, a spojrzał na węża miedzianego, że żyw został.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ruszyli się synowie Izraelscy, a stanęli obozem w Obot.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Obot ruszywszy się położyli się obozem na pagórkach gór Habarym na puszczy, która jest przeciw Moabczykom od wschodu słońca.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odszedłszy stamtąd położyli się obozem nad potokiem Zered.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odciągnąwszy położyli się obozem u brodu Arnon, który jest na puszczy, a wychodzi z granicy Amorejskiej: albowiem Arnon jest granica Moabska między Moabczykiem i Amorejczykiem.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mówi się w księgach wojen Pańskich: Przeciwko Wahebowi w wichrze walczył, i przy potokach Arnon.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ściekanie tych potoków, które się nachyliło (toczy) ku położeniu Har, to się ściąga ku granicy Moabskiej.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potem przyszli do Beer; a tać jest ona studnia, o której mówił Pan do Mojżesza: Zgromadź lud a dam im wody.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śpiewał Izrael tę piosnkę: Wystąp studnio; śpiewajcież o niej;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Studnia, którą wykopali książęta, wykopali ją hetmani ludu z ustawcą zakonu, laskami swojemi. A z tej puszczy ruszyli się do Matana;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Matana do Nahalijelu, a z Nahalijelu do Bamotu;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Bamotu ku Hagaj, które jest w polach Moabskich, na wierzchu pagórka, który leży ku puszczy.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Izrael posły do Sehona, króla Amorejskiego, mówiąc: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przejdziemy przez ziemię twoję; nie pójdziemy ani przez pola ani przez winnice; nie będziemy pić wód z studzien twoich; gościńcem pójdziemy, aż przejdziemy granice twoje.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pozwolił Sehon Izraelowi iść przez granice swoje; i zebrawszy Sehon wszystek lud swój, wyciągnął przeciw Izraelowi na puszczę, a gdy przyszedł do Jahazy, zwiódł bitwę z Izraelem.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poraził go Izrael ostrzem miecza, i odziedziczył ziemię jego od Arnonu aż do Jaboku, i aż do ziemi synów Ammonowych; albowiem opatrzone były granice Ammonitów.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pobrał Izrael wszystkie miasta one, i mieszkał we wszystkich miastach Amorejskich, w Hesebon, i we wszystkich wsiach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Hesebon było miasto Sehona, króla Amorejskiego, który, gdy pierwej walczył z królem Moabskim, wziął mu był wszystkę ziemię jego z rąk jego aż po Arnon.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tegoż mówią w przypowieści: Pójdźcie do Hesebon, a niech zbudują i naprawią miasto Sechonowe.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wyszedł ogień z Hesebon, a płomień z miasta Sechonowego, i popalił Ar Moabskie, i obywatele wysokich miejsc Arnon.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tobie Moab, zginąłeś o ludu Chamos! podał syny swoje na uciekanie, i córki swoje do więzienia królowi Amorejskiemu Sehonowi.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zaginęło panowanie ich od Hesebona aż do Dybona; a poburzyliśmy je aż do Nofe, które idzie aż do Medady.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mieszkał Izrael w ziemi Amorejskiej.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posłał Mojżesz na szpiegi do Jazer, którego wsi pobrali, wypędziwszy Amorejczyki, którzy tam byli.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obróciwszy się szli ku Basan; gdzie wyciągnął Og, król Basański, przeciwko nim, sam i wszystek lud jego, aby z nimi stoczył bitwę w Edrej.</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Nie bój się go; bo w ręce twoje podałem go, i wszystek lud jego, i ziemię jego, i uczynisz mu, jakoś uczynił Sehonowi, królowi Amorejskiemu, który mieszkał w Hesebon.</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porazili go, i syny jego, ze wszystkim ludem jego, tak iż nikogo z niego nie zostawili, i posiedli dziedzicznie ziemię jego.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ruszyli się synowie Izraelscy, i położyli się obozem na polach Moabskich, z tej strony Jordanu przeciw Jerychowi.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Balak, syn Seforów, wszystko, co uczynił Izrael Amorejczykowi,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Uląkł się Moab tego ludu wielce, bo go było wiele; i zatrwożył sobą Moab dla synów Izraelskich.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rzekł Moab do starszych Madyjańskich: Teraz pożre to mnóstwo wszystko, co jest około nas, jako wół pożera trawę polną. A Balak, syn Seforów, był królem Moabskim na on czas.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posły do Balaama, syna Beorowego, do Pethoru miasta, które jest nad rzeką ziemi synów ludu jego, aby go wezwano, mówiąc: Oto lud wyszedł z Egiptu, oto okrył wierzch ziemi, i osadza się przeciwko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przyjdź proszę, a przeklinaj mnie kwoli lud ten, bo możniejszy jest nad mię; owa snać go będę mógł porazić, i wygnać go z ziemi; bo ja wiem, że komu błogosławisz, błogosławiony będzie; a kogo przeklinasz, przeklęty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Poszli tedy starsi Moabscy, i starsi Madyjańscy, mając zapłatę za wieszczbę w rękach swych.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przyszedłszy do Balaama, powiedzieli mu słowa Balakowe. I rzekł do nich: Zostańcie tu przez noc, a dam wam odpowiedź, jako mi oznajmi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zostały książęta Moabskie z Balaamem. Tedy przyszedł Bóg do Balaama, i rzekł: Cóż to za mężowie u ciebie?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Balaam Bogu: Balak, syn Seforów, król Moabski, posłał do mnie,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lud, który wyszedł z Egiptu, i okrył wierzch ziemi; terazże pójdź, przeklinaj mi go; snać będę mógł walczyć z nim, i wypędzę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Bóg do Balaama: Nie chodź z nimi, ani przeklinaj ludu tego; bo jest błogosławiony.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wstawszy rano Balaam rzekł do książąt Balakowych: Wróćcie się do ziemi waszej; bo mi nie pozwala Pan puścić się w drogę z wami.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tedy książęta Moabskie, wrócili się do Balaka, i powiedzieli: Nie chciał Balaam iść z nami.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 wtóre posłał Balak więcej książąt, i zacniejszych nad pierwsze.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przyszedłszy do Balaama, mówili mu: Tak mówi Balak, syn Seforów: Nie ociągaj się proszę przyjść do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ci wielką uczciwość wyrządzę, i wszystko, cobyś mi rzekł, uczynię; tylko przyjdź proszę a przeklinaj mi ten lud.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odpowiedział Balaam, i rzekł do sług Balakowych: Choćby mi dał Balak pełen dom swój srebra i złota, nie mógłbym przestąpić słów Pana, Boga mego, i uczynić przeciwko niemu, bądź mało bądź wiele;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proszę zostańcie tu i wy przez noc, a dowiem się, co jeszcze Pan będzie mówił ze mną.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przyszedł Bóg do Balaama w nocy, i rzekł do niego: Jeźliż, aby cię wezwali, przyszli mężowie ci, wstańże, idź z nimi; a wszakże, coć rozkażę, to uczynisz.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wstawszy Balaam rano, osiodłał oślicę swoją, i jechał z książęty Moabskimi.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rozpalił się gniew Boży, że on jechał; i stanął Anioł Pański na drodze, aby mu zastąpił; a on jechał na oślicy swojej, i dwoje pacholąt jego z nim.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ujrzała oślica Anioła Pańskiego, stojącego na drodze, a miecz jego dobyty w ręce jego, tedy ustąpiła oślica z drogi a szła na rolę, lecz bił Balaam oślicę, aby ją nawiódł na drogę.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stanął Anioł Pański na ścieżce u winnicy między dwoma płoty.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oślica Anioła Pańskiego, przyciskała się do płota, tak iż przyparła nogę Balaamową do ściany; a on znowu ją bił.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Anioł Pański szedł dalej, i stanął na miejscu ciasnem, gdzie nie było drogi do ustąpienia na prawo ani na lewo;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oślica Anioła Pańskiego, padła pod Balaamem; i rozgniewał się Balaam wielce, a bił oślicę kijem.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otworzył Pan usta onej oślicy, i rzekła do Balaama: Cóżem ci uczyniła, żeś mię bił już po trzy kroć?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Balaam do oślicy: Iż ze mnie szydzisz; bym był miał miecz w ręku swych, byłbym cię teraz zabił.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oślica rzekła do Balaama: Azażem ja nie oślica twoja, na którejś jeżdżał, jakoś mię dostał, aż do tego czasu? A on rzekł: Nigdy.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otworzył Pan oczy Balaamowe, że obaczył Anioła Pańskiego, stojącego na drodze, i miecz jego dobyty w ręce jego; tedy skłoniwszy się, pokłonił się twarzą swoją.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Anioł Pański: Przeczżeś bił oślicę swoję już po trzy kroć? Otom Ja wyszedł, abym się tobie sprzeciwił; bo przewrotna jest droga twoja przede mną;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mię oślica ustąpiła przede mną po trzy kroć, a gdyby była nie ustąpiła przede mną, już bym cię był teraz zabił a onę bym był żywą zostawił.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Balaam do Anioła Pańskiego: Zgrzeszyłem, albowiem nie widziałem, żeś ty stanął przeciwko mnie na drodze; przetoż teraz, jeźlić się to nie podoba, wrócę się.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Anioł Pański rzekł do Balaama: Jedź z ludźmi tymi; wszakże tylko, co Ja tobie powiem, mówić będziesz. I jechał Balaam z książęty Balakowymi.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Balak, iż przyjeżdża Balaam, wyjechał przeciwko niemu, do niektórego miasta Moabskiego, które jest na granicy Arnonu, które jest przy końcu granicy.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Balak do Balaama: Azażem z pilnością nie posyłał do ciebie wzywając cię? Czemużeś nie przyjechał do mnie? azaż cię zacnie uczcić nie mogę?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Balaam do Balaka: Otom przyjechał do ciebie; izali teraz, choćbym chciał, będę mógł co mówić? słowo, które włoży Bóg w usta moje, mówić będę.</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jechał Balaam z Balakiem a przyjechali do miasta Husot.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Balak dał nabić wołów i owiec, i posłał do Balaama, i do książąt, którzy z nim byli.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nazajutrz, że wziął Balak Balaama, i wprowadził go na wyżyny Baalowe, skąd widział i najdalszą część ludu.</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Balaam do Balaka: Zbuduj mi tu siedem ołtarzów, a nagotuj mi tu siedem cielców, i siedem baranów;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tedy Balak, jako mówił Balaam, i ofiarował Balak z Balaamem cielca, i barana na każdym ołtarzu.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Balaam do Balaka: Stań przy całopaleniu twojem, a ja odejdę; owa się snać spotka Pan ze mną, a cokolwiek mi objawi, powiem ci; i odszedł sam.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spotkał się Pan z Balaamem; i rzekł mu Balaam: Postawiłem siedem ołtarzów, i ofiarowałem cielca i barana na każdym ołtarzu.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Pan włożył słowa w usta Balaamowe, i rzekł: Wróć się do Balaka, a mów tak.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 się do niego, a oto stał u ofiary swojej palonej, on i wszystkie książęta Moabskie.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zaczął przypowieść swoję, i rzekł: Z Aram przywiódł mię Balak, król Moabski, z gór wschodnich, mówiąc: Przyjdź, przeklinaj mi Jakóba, a przyjdź, złorzecz Izraelowi.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Jakoż ja przeklinać mam, kogo Bóg nie przeklina? albo jako złorzeczyć mam, komu Pan nie złorzeczy?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 wierzchu skał oglądam go, a z pagórków będę nań patrzał; oto, lud ten sam mieszkać będzie, a między narody mieszać się nie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policzy proch Jakóbów, i liczbę czwartej części Izraela? Niech umrze dusza moja śmiercią sprawiedliwych, i niech będzie dokonanie moje, jako 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Balak do Balaama: Cóżeś mi uczynił? Na przeklinanie nieprzyjaciół moich przyzwałem cię, a oto, błogosławiąc błogosławiłeś 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i rzekł: Azaż nie mam tego pilnować i mówić, co Pan włożył w usta moje?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Balak: Pójdź proszę ze mną na miejsce inne, żebyś go stamtąd widział; (ale tylko część jego ujrzysz, a wszystkiego widzieć nie będziesz;) przeklinajże mi go stamtąd.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zawiódł go na pole Sofim, na wierzch góry Fazga, i zbudował siedem ołtarzów, i ofiarował cielca i barana na każdym ołtarzu.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Balaam do Balaka: Zostań tu przy całopaleniu twojem, a ja zabieżę tam Panu.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zaszedł Pan Balaamowi, który włożył słowa w usta jego, i rzekł: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Wróć się do Balaka, a tak mów. Przyszedł tedy do niego, a oto on stał przy całopaleniu swojem, i książęta Moabskie z nim; i rzekł mu Balak: Cóż ci powiedział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zaczął rzecz swą temi słowy: Wstań Balaku, a słuchaj: przyjmij w uszy swe słowa moje, synu Seforów.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jestci Bóg jako człowiek, aby kłamał, ani jako syn człowieczy, ażeby żałował; azaż on rzecze, a nie uczyni? wymówi, a nie wypełni?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Otom wziął rozkazanie, abym błogosławił; on błogosławieństwo dał a ja go nie odwrócę.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baczy nieprawości w Jakóbie; ani widzi przestępstwa w Izraelu; Pan, Bóg jego, jest z nim, a trąbienie zwycięstwa królewskiego przy nim.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wywiódł je z Egiptu, mocą jednorożcową był mu.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masz wieszczby przeciw Jakóbowi, ani wróżki przeciw Izraelowi; od tego czasu mówiono będzie o Jakóbie i o Izraelu, co z nimi uczynił Bóg.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lud ten jako lew silny powstanie, jako lwię młode podniesie się, aż pożre łupy, i krew pobitych wypije.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Balak do Balaama: Ani ich przeklinaj więcej, ani im też błogosław więcej.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Balaam, a rzekł do Balaka: Azażem ci nie powiadał, mówiąc, że cokolwiek mówić będzie Pan, to uczynię?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Balak do Balaama: Pójdź, proszę, zawiodę cię na insze miejsce, jeźli snać podoba się Bogu, żebyś je stamtąd przeklinał.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wiódł Balak Balaama na wierzch góry Fegor, która patrzy ku puszczy.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Balaam do Balaka: Zbuduj mi siedem ołtarzów, a nagotuj mi tu siedem cielców i siedem baranów.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Balak, jako mu rozkazał Balaam, i ofiarował cielca i barana na każdym ołtarzu.</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obaczył Balaam, że się podobało Panu, aby błogosławił Izraelowi, już nie chodził, jako przedtem, raz i drugi dla wieszczby; ale obrócił ku puszczy twarz swoję.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podniósłszy Balaam oczy swe, obaczył Izraela mieszkającego według pokoleń swoich, i był nad nim Duch Boży.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zaczął przypowieść swoję, a mówił: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Balaam, syn Beorów, rzekł mąż, którego oczy są otworzone, rzekł słyszący wymowy Boże, a który widzenie Wszechmocnego widział, który, kiedy padnie, otworzone ma oczy: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piękne są namioty twoje, o Jakubie! przybytki twoje, o Izraelu!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potoki rozciągnęły się, jako ogrody przy rzece, jako drzewa wonne, które Pan nasadził, jako cedry nad wodami.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Popłynie woda z wiadra jego, a nasienie jego będzie nad wodami obfitemi, a będzie wywyższon nad Agaga król jego, a wyniesie się królestwo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wywiódł go z Egiptu, mocą jednorożcową był mu; pożre narody przeciwne sobie, a kości ich pokruszy, i strzałami swemi przerazi 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Położył się, leży jako lwię, i jako lew silny; któż go obudzi? kto być błogosławił, błogosławiony, a kto by cię przeklinał, przeklęty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zapalił gniew Balaka na Balaama, a klasnąwszy rękami swemi, rzekł Balak do Balaama: Dla złorzeczenia nieprzyjaciołom moim przyzwałem cię, a oto im błogosławił już po trzy kroć.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uchodź na miejsce swoje; rzekłem ci był: Zacnie cię uczczę; ale oto pozbawił cię Pan tej czci.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Balaam do Balaka: Izażem i posłom twoim, któreś słał do mnie, nie powiedział mówiąc: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mi dał Balak pełen dom swój srebra i złota, nie będę mógł przestąpić słowa Pańskiego, abym czynił co dobrego albo złego sam z siebie; co mi opowie Pan, to będę mówił.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oto ja odchodzę do ludu mego, jednak oznajmięć, co uczyni lud ten ludowi twemu na potem.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zaczął przypowieść swoję i rzekł: Mówił Balaam, syn Beorów, mówił mąż, którego oczy są otworzone;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ten, który słyszał wyroki Boże, a który ma umiejętność Najwyższego; który widział widzenie Wszechmocnego; który, kiedy padnie, otworzone ma oczy: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Ujrzę go, ale nie teraz; oglądam go, ale nie z bliska; wynijdzie gwiazda z Jakuba i powstanie laska z Izraela, i pobije książęta Moabskie, i wytraci wszystkie syny Setowe.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 Edom w opanowanie, a Seir będzie pod władzą nieprzyjaciół swoich, a Izrael będzie sobie poczynał mężnie.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panował, który wynijdzie z Jakuba, a wytraci ostatki z miast.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spojrzał na Amaleka, zaczął przypowieść swoję, i rzekł: Początek narodów jest Amalek, a ostatek jego do szczętu zaginie.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wejrzawszy na Kenejczyka zaczął przypowieść swoję i rzekł: mocneć jest mieszkanie twoje, a założyłeś na skale gniazdo twoje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spustoszony będzie Kenejczyk, aż cię Assur zaprowadzi do więzienia.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zaczął przypowieść swoję, i rzekł: Ach! któż będzie żyw, gdy to uczyni Bóg?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okręty przypłyną od brzegów Chyttymskich, i utrapią Assyryjany, utrapią Hebrejczyki; ale też same do szczętu zaginą.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tedy Balaam i odszedł, a wrócił się na miejsce swoje; także i Balak poszedł w drogę swą.</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gdy mieszkał Izrael w Syttim, począł lud cudzołożyć z córkami Moabskiemi,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wzywały ludu ku ofiarom bogów swoich; a jedząc lud kłaniał się bogom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przyłączył się Izrael do służby Baal Fegora; skąd się rozgniewał Pan bardzo na Izraela.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Pan do Mojżesza: Zbierz wszystkie książęta z ludu, a każ im, te przestępce powieszać Panu przed słońcem, aby się odwrócił gniew popędliwości Pańskiej od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rzekł Mojżesz do sędziów Izraelskich: Zabijcie każdy z was męże swe, którzy się spospolitowali z Baal Fegorem.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niektóry z synów Izraelskich przyszedł i przywiódł do braci swej Madyjanitkę przed oczyma Mojżeszowemi, i przed oczyma wszystkiego zgromadzenia synów Izraelskich; a oni płakali przed drzwiami namiotu zgromadzenia.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ujrzał Finees, syn Eleazara, syna Aarona kapłana, wstawszy z pośrodku zgromadzenia, wziął oszczep w ręce swoje.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wszedłszy za onym mężem Izraelskim do namiotu, przebił oboje, męża Izraelskiego, i niewiastę przez żywot jej, i odwrócona była plaga od synów Izraelskich.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tych, co pomarli oną plagą, dwadzieścia i cztery tysiące.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Finees syn Eleazara, syna Aarona kapłana odwrócił gniew mój od synów Izraelskich, będąc wzruszony zapalczywą miłością ku mnie w pośrodku ich, tak iżem nie wytracił synów Izraelskich w zapalczywości mojej.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powiedz mu: Oto, Ja stanowię z nim przymierze moje, przymierze 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 nań, i na nasienie jego po nim, przymierze kapłaństwa wiecznego, że się wzruszył zapalczywością za Boga swego, i oczyścił syny Izraelskie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onego męża Izraelskiego zabitego, który zabity był z Madyjanitką, było Zamry, syn Salów, książę domu ojca swego, z pokolenia Symeonowego.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Imię też niewiasty zabitej Madyjanitki było Kozba, córka Sury, książęcia w narodzie swym, w domu ojczystym między Madyjanity.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 się nieprzyjacielem Madyjanitom, a pobijcie 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i oni stawili się wam nieprzyjaciołmi zdradami swemi, a podeszli was przez Baal Fegora, i przez Kozbę, córkę książęcia Madyjańskiego, siostrę swą, która zabita jest w dzień kaźni dla bałwana Fegor.</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 onej pladze, że mówił Pan do Mojżesza i do Eleazara, syna Aarona kapłana,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Policzcie poczet wszystkiego zgromadzenia synów Izraelskich, od tych, którzy mają dwadzieścia lat i wyżej, według domów ojców ich, każdego któryby mógł wynijść na wojnę z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Mojżesz, i Eleazar kapłan do nich na polach Moabskich, nad Jordanem przeciw Jerychu, mówiąc: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Liczcie lud, od tych, którzy mają dwadzieścia lat i wyżej, jako był rozkazał Pan Mojżeszowi, i synom Izraelskim, gdy wyszli z ziemi Egipskiej.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Ruben pierworodny Izraela: synowie Rubenowi Henoch, od którego poszedł dom Henochytów; Fallu, od którego dom Faalluitów;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Hesron, od którego dom Hesronitów; Charmi, od którego dom Charmitów.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domy Rubenitów; a było ich policzonych czterdzieści i trzy tysiące, siedem set i trzydzieści.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Fallów Elijab.</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zasię Elijabowi byli: Namuel, i Datan, i Abiron. A ci, Datan i Abiron, zacniejsi byli między zgromadzeniem, którzy się swarzyli z Mojżeszem i z Aaronem w spiknieniu Korego, gdy się zbuntowali przeciwko Panu.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otworzyła ziemia usta swoje, a pożarła onych, i Korego, gdy zginęła ona rota, a pożarł ich ogień dwie cię i pięćdziesiąt mężów, którzy się stali na przykład innym;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synowie Korego nie pomarli.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Symeonowi wedle domów swych, ci są: Namuel, od którego poszedł dom Namuelitów; Jamin, od którego dom Jaminitów; Jachin, od którego dom Jachinitów; Zare, od którego dom Zareitów;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od którego dom Saulitów.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były domy Symeonitów, których było dwadzieścia i dwa tysiące i dwieście.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Gadowi według domów swych: Sefon, od którego poszedł dom Sefonitów; Aggi, od którego dom Aggitów; Suni, od którego dom Sunitów.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Ozni, od którego dom Oznitów; Hery, od którego dom Herytów;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Arod, od którego dom Arodytów; Aryjel, od którego dom Aryjelitów.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domy synów Gadowych, według pocztów ich czterdzieści tysięcy i pięć set.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Judowi: Her, i Onan; ale pomarli Her i Onan w ziemi Chananejskiej.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synowie Judowi wedle domów swych: Sela, od którego poszedł dom Selaitów; Fares, od którego dom Faresytów; Zare, od którego dom Zarejczyków;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też synowie Faresowi: Hesron, od którego dom Hesronitów; Hamuel, od którego dom Hamuelitów.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domy Judy, według pocztów ich siedemdziesiąt tysięcy, i sześć, i pięć set.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Isascharowi według domów swych: Tola, od którego dom Tolaitów; Fua, od którego dom Fuaitów;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Jasub, od którego dom Jasubitów; Semram, od którego dom Semramitów.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domy Isascharowe, wedle pocztów ich sześćdziesiąt tysięcy i cztery, i trzy sta.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Zabulonowi według domów swych: Zared, od którego dom Zaredczyków; Elon, od którego dom Elonitów; Jaleel, od którego dom Jaleelitów.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domy Zabulonitów, według pocztów ich sześćdziesiąt tysięcy i pięć set.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Józefowi według domów swych: Manases i Efraim.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Manasesowi: Machir, od którego dom Machirytów; a Machir spłodził Galaada, od Galaada dom Galaadytów.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synowie Galaadowi: Jezer, od którego dom Jezerytów; Chelek, od którego dom Chelekitów;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Asryjel, od którego dom Asryjelitów; i Sechem, od którego dom Sechemitów;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Semida, od którego dom Semidaitów; i Chefer, od którego dom Cheferytów.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Salfaad, syn Cheferów, nie miał synów, tylko córki, a imiona córek Salfaadowych: Machla, i Noa, Hegla, Melcha, i Tersa.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domy Manasesowe, a poczet ich pięćdziesiąt i dwa tysiące i siedem set.</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zaś Efraimowi według domów swych: Sutala, od którego dom Sutalitów; Becher, od którego dom Becherytów; Techen, od którego dom Techenitów.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są synowie Sutalego: Heran, od którego dom Heranitów.</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domy synów Efraimowych, według pocztów ich trzydzieści tysięcy i dwa, i pięć set. Ci są synowie Józefowi według domów swych.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Benjaminowi według domów swych, ci są: Bela, od którego dom Belitów; Asbel, od którego dom Asbelitów; Achiram, od którego dom Achiramitów;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Sufam, od którego dom Sufamitów; Hufam, od którego dom Hufamitów.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też synowie Beli: Hereda i Noemana; z Hereda dom Heredytów, a z Noemana dom Noemanitów.</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Cić są synowie Benjaminowi, według domów ich, a poczet ich czterdzieści i pięć tysięcy i sześć set.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zaś Danowi według domów swych: Sucham, od którego dom Suchamitów. Teć były domy Danowe według familii 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domy Suchamitów według pocztów ich sześćdziesiąt i cztery tysiące i cztery sta.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Aserowi według domów swych byli: Jemna, od którego dom Jemnitów; Iswi, od którego dom Iswitów; Beryja, od którego dom Berytów.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Beryjego: Heber, od którego dom Heberytów; Melchyjel, od którego dom Melchyjelitów.</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córki Aserowej było Sara.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domy synów Aserowych, według pocztów ich pięćdziesiąt i trzy tysiące i cztery sta.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Neftalimowi według domów swych: Jachsel, od którego dom Jachselitów; Guni, od którego dom Gunitów; Jesser, od którego dom Jesserytów.</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Selem, od którego dom Selemitów.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domy Neftalimowe, według familii ich, a poczet ich czterdzieści i pięć tysięcy i cztery sta.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liczba synów Izraelskich, sześć kroć sto tysięcy i tysiąc, siedem set i trzydzieści.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te podzielicie tę ziemię w dziedzictwo według liczby imion.</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Większej liczbie więcej dziedzictwa dasz, a mniejszej mniejsze dziedzictwo dasz; każdemu według pocztów policzonych jego będzie dane dziedzictwo jego.</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losem niech będzie rozdzielona ziemia; według imion pokoleń ojców swych dziedzictwo brać będą.</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Losem rozdzielone będzie dziedzictwo jej bądź ich wiele bądź mało będzie.</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zasię są policzeni z Lewitów według domów swych: Gerson, od którego dom Gersonitów; Kaat, od którego dom Kaatytów; Merary, od którego dom Merarytów.</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domy Lewi: dom Libnitów, dom Hebronitów, dom Moholitów, dom Musytów, dom Korytów; a Kaat spłodził Amrama.</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żony Amramowej było Jochabod, córka Lewiego, która mu się urodziła w Egipcie; ta Amramowi urodziła Aarona, i Mojżesza, i Maryją, siostrę ich.</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Aaronowi też urodzili się Nadabi i Abiju, Eleazar i Itamar.</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pomarli Nadab i Abiju, gdy ofiarowali ogień obcy przed Panem.</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liczba ich dwadzieścia i trzy tysiące, wszystkich mężczyzn urodzonych od miesiąca i wyżej; jednak nie byli policzeni między syny Izraelskie, bo im nie dano dziedzictwa między syny Izraelskimi.</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policzeni byli od Mojżesza i Eleazara kapłana, którzy policzyli syny Izraelskie na polach Moabskich, nad Jordanem przeciw Jerychu.</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między tymi nie był żaden z onych policzonych od Mojżesza i Aarona kapłana, gdy liczyli syny Izraelskie na puszczy Synaj;</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rzekł był Pan o nich: Śmiercią pomrą na puszczy; a nie został żaden z nich, oprócz Kaleba, syna Jefunowego, i Jozuego, syna Nunowego.</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przyszły córki Salfaada, syna Heferowego, syna Galaadowego, syna Machyrowego, syna Manasesowego, z pokolenia Manasesa syna Józefowego; a te są imiona córek jego: Machla, Noa i Hegla, i Melcha i Tersa;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stanęły przed Mojżeszem i przed Eleazarem kapłanem i przed książęty i wszystkiem zgromadzeniem u drzwi namiotu zgromadzenia, i rzekły: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nasz umarł na puszczy, a on nie był w poczcie tych, którzy się byli przeciw Panu zbuntowali w spiknieniu Korego; ale dla grzechu swego umarł, nie mając synów.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Czemuż by zginąć miało imię ojca naszego z domu jego, przeto, że nie miał syna? dajcie nam dziedzictwo między bracią ojca naszego.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odniósł Mojżesz sprawę ich do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Dobrze mówią córki Salfaadowe: Daj im koniecznie osiadłość dziedzictwa między bracią ojca ich, a przenieś dziedzictwo ojca ich na 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Synom także Izraelskim powiedz, mówiąc: Gdyby kto umarł, nie mając syna, tedy przeniesiecie dziedzictwo jego na córkę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nie miał i córki, tedy dacie dziedzictwo jego braci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i braci nie miał, tedy dacie dziedzictwo jego braci ojca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nie było braci ojca jego, tedy dacie dziedzictwo jego pokrewnemu jego, najbliższemu jego z domu jego, aby je odziedziczył. A będzie to synom Izraelskim za ustawę prawną, jako rozkazał Pan Mojżeszowi.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Wstąp na tę górę Abarym, a oglądaj ziemię, którąm dał synom Izraelskim.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oglądasz, przyłączon będziesz do ludu twego i ty, jako jest przyłączony Aaron, brat twój.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żeście byli odpornymi słowu mojemu na puszczy Syn, przy poswarku zgromadzenia, i nie poświęciliście mię przy wodach przed oczyma ich. Oneć to są wody poswarku w Kades, na puszczy Syn.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Mojżesz do Pana,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opatrzy Pan, Bóg duchów wszelkiego ciała, mężem godnym to zgromadzenie;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Któryby wychodził przed nimi, i któryby wchodził przed nimi, i któryby je przywodził, aby nie był lud Pański jako owce, nie mające pasterza.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Weźmij do siebie Jozuego, syna Nunowego, męża, w którym jest Duch mój, a włóż nań rękę swoję;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 go przed Eleazarem kapłanem, i przed wszystkiem zgromadzeniem, a dasz mu naukę przed oczyma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udzielisz mu zacności swej, aby go słuchało wszystko zgromadzenie synów Izraelskich;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przed twarzą Eleazara kapłana stawać będzie, aby się zań radził sądu Urim przed Panem. Na rozkazanie jego wychodzić będą, on, i wszyscy synowie Izraelscy z nim, i wszystko zgromadzenie.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tedy Mojżesz, jako mu był rozkazał Pan; a wziąwszy Jozuego postawił go przed Eleazarem kapłanem, i przed wszystkiem zgromadzeniem.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włożywszy nań ręce swe, dał mu naukę, jako mówił Pan przez Mojżesza.</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Izraelskim, a powiedz im: Ofiary mojej chleba mego, w ofiarach moich ognistych, na wdzięczność wonności mojej, przestrzegać będziecie, abyście mi je ofiarowali czasu swego.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rzeczesz do nich: Tać jest ofiara ognista, którą ofiarować będziecie Panu: Baranki roczne zupełne dwa na każdy dzień, na całopalenie ustawiczne;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Baranka jednego ofiarować będziesz poranku, a baranka drugiego ofiarować będziesz między dwoma wieczorami.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dziesiątą część efy mąki pszennej na ofiarę śniedną, nagniatanej z oliwą czystą z czwartą częścią hynu.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całopalenie ustawiczne, jakie było sprawowane na górze Synaj na wdzięczną wonność; ognista to ofiara Panu.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ofiara jej mokra będzie czwarta część hynu do każdego baranka; w świątnicy sprawować będziesz ofiarę mokrą z mocnego napoju Panu.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drugiego baranka ofiarować będziesz między dwoma wieczorami; jako ofiarę śniedną poranną, i jako ofiarę mokrą jej ofiarować będziesz na ofiarę ognistą ku wdzięcznej wonności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dzień sabatu ofiarować będziesz dwa baranki roczne zupełne, i dwie dziesiąte części efy mąki pszennej z oliwą nagniecionej na ofiarę śniedną i z mokrą jej ofiarą.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całopalenie sobotnie w każdy sabat, oprócz całopalenia ustawicznego i mokrej ofiary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nowiu miesiąców waszych ofiarować będziecie całopalenie Panu, cielców młodych dwa, i barana jednego, baranków rocznych siedem;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trzy dziesiąte efy mąki pszennej nagniecionej z oliwą na ofiarę śniedną do każdego cielca, i dwie dziesiąte części pszennej mąki zagniecionej z oliwą na ofiarę śniedną do każdego barana;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jedną dziesiątą część mąki pszennej zagniecionej z oliwą na ofiarę śniedną do każdego baranka, na całopalenie ku wdzięczności wonności na ofiarę ognistą Panu.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mokre ich ofiary z wina pół hynu będzie dla każdego cielca, a trzecia część hynu do barana, czwarta zaś część hynu do każdego baranka; toć jest całopalenie na nowiu miesiąca, każdego miesiąca przez rok.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Kozła też jednego z stada za grzech ofiarować będziecie Panu oprócz ustawicznego całopalenia, i mokrej ofiary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miesiąca pierwszego w dzień czternasty tegoż miesiąca, święto przejścia będzie Panu.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piętnasty dzień tegoż miesiąca uroczyste święto będzie; przez siedem dni chleby przaśne jeść będziecie.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zgromadzenie święte; żadnej roboty służebniczej nie będziecie czynić weń.</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ofiarować będziecie ofiarę ognistą na całopalenie Panu: dwóch cielców młodych, i barana jednego, i siedem baranków rocznych; zupełni niech wam będą.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ich śniedną pszennej mąki nagniecionej z oliwą trzy dziesiąte części efy do każdego cielca, a dwie dziesiąte części do każdego barana ofiarować będziecie.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Jedną dziesiątą część ofiarować będziesz przy każdym baranku z onych siedmiu baranków;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Kozła też jednego na ofiarę za grzech ku oczyszczeniu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całopalenie poranne, które ma być całopalenie ustawiczne, ofiarować to będziecie,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ofiarować będziecie każdego dnia przez onych siedem dni pokarm ofiary ognistej na wdzięczną wonność Panu, oprócz całopalenia ustawicznego, i mokrej ofiary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siódmego święte zgromadzenie mieć będziecie; żadnej roboty służebniczej nie będziecie czynić.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zaś pierwocin; gdy będziecie ofiarowali nową śniedną ofiarę Panu, gdy się wypełnią tygodnie wasze, zgromadzenie święte mieć będziecie; żadnej roboty służebniczej czynić nie będziecie.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ofiarować będziecie całopalenie ku wdzięczności wonności Panu: dwóch cielców młodych, barana jednego, siedem baranków rocznych.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śniedną ich mąki pszennej nagniecionej z oliwą trzy dziesiąte części efy do każdego cielca, dwie dziesiąte części do każdego barana.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Jedną dziesiątą część do każdego baranka z onych siedmiu baranków.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Kozła jednego z kóz na oczyszczenie was.</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całopalenia ustawicznego i ofiary śniednej jego ofiarować to będziecie; te rzeczy zupełne niech wam będą, i z mokremi ofiarami ich.</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Miesiąca zaś siódmego w pierwszy dzień jego, zgromadzenie święte mieć będziecie; żadnej roboty służebniczej nie będziecie czynić; dzień jest wesołego trąbienia waszego.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będziecie ofiarowali całopalenie ku wdzięcznej wonności Panu, cielca młodego jednego, barana jednego, baranków rocznych siedem zupełnych;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śniedną ich z mąki pszennej nagniecionej z oliwą trzy dziesiąte części efy do cielca, a dwie dziesiąte części do barana.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dziesiątę część jednę do każdego baranka z onych siedmiu baranków;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kozła jednego z kóz ku ofierze za grzech na oczyszczenie was.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całopalenia nowego miesiąca, i ofiary śniednej jego, i oprócz całopalenia ustawicznego, i ofiary śniednej jego, i ofiar ich mokrych według obrzędów ich ku wdzięcznej wonności; ofiara to ognista Panu.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dziesiątego dnia tegoż miesiąca siódmego, zgromadzenie święte mieć będziecie, a będziecie trapić dusze wasze; żadnej roboty nie będziecie robić.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będziecie ofiarowali całopalenie Panu ku wdzięcznej wonności: cielca młodego jednego, barana jednego, baranków rocznych siedem; zupełni niech wam będą;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śniedną ich z pszennej mąki nagniecionej z oliwą: trzy dziesiąte części do każdego cielca, dwie zaś dziesiąte części do każdego barana;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dziesiątą część jednę do każdego baranka z onych siedmiu baranków;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Kozła z kóz jednego na ofiarę za grzech, oprócz ofiary za grzech na oczyszczenie, i oprócz całopalenia ustawicznego, i ofiary śniednej jego, i mokrych ofiar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piętnasty zaś dzień tegoż siódmego miesiąca zgromadzenie święte mieć będziecie; żadnej roboty służebniczej nie będziecie czynić weń; ale obchodzić będziecie święto uroczyste Panu przez siedem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ofiarować będziecie całopalenie na ofiarę ognistą ku wdzięcznej wonności Panu, cielców młodych trzynaście, baranów dwa, baranków rocznych czternaście; i zupełni będą.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ich śniedną z pszennej mąki zagniecionej z oliwą trzy dziesiąte części efy do każdego cielca z onych trzynaście cielców, dwie dziesiąte części do każdego barana z onych dwóch baranów;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 dziesiąta część do każdego baranka z onych czternaście baranków.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kozła jednego z kóz na ofiarę za grzech, oprócz całopalenia ustawicznego, ofiary śniednej jego, i ofiary mokrej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Wtórego zaś dnia ofiarować będziecie cielców młodych dwanaście, baranów dwa, baranków rocznych czternaście zupełnych;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ofiarę śniedną ich, i ofiary ich mokre do każdego cielca, do każdego barana, i do każdego baranka według liczby ich, i według zwyczaju 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kozła jednego z kóz na ofiarę za grzech, oprócz całopalenia ustawicznego, i ofiary śniednej jego, i ofiar ich mokrych.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zaś trzeciego ofiarować będziecie jedenaście cielców, baranów dwa, baranków rocznych czternaście zupełnych.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ofiarę śniedną ich, i ofiary mokre ich do każdego cielca, do każdego barana, i do każdego baranka według liczby ich, i według zwyczaju 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kozła jednego na ofiarę za grzech, okrom całopalenia ustawicznego, i ofiary śniednej jego, i mokrej ofiary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czwartego ofiarować będziecie cielców dziesięć, baranów dwa, baranków rocznych czternaście zupełnych;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Ofiarę śniedną ich, i ofiary mokre ich do każdego cielca, do każdego barana, i do każdego baranka według liczby ich, i według zwyczaju 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Kozła też jednego z kóz na ofiarę za grzech, oprócz całopalenia ustawicznego, ofiary śniednej jego, i mokrej ofiary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piątego ofiarować będziecie cielców dziewięć, baranów dwa, baranków rocznych czternaście zupełnych;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ofiarę śniedną ich, i ofiary mokre ich do każdego cielca, do każdego barana, i do każdego baranka według liczby ich, i według zwyczaju 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kozła jednego na ofiarę za grzech, oprócz całopalenia ustawicznego, i ofiary śniednej jego, i ofiary mokrej jego.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szóstego ofiarować będziecie cielców osiem, baranów dwa, baranków rocznych czternaście zupełnych;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ofiarę śniedną ich, i ofiary mokre ich do każdego cielca, i do każdego barana, i do każdego baranka według liczby ich, według zwyczaju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kozła za ofiarę za grzech jednego, okrom całopalenia ustawicznego, ofiary śniednej jego, i ofiar mokrych jego;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dnia siódmego ofiarować będziecie cielców siedem, baranów dwa, baranków rocznych czternaście zupełnych.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ofiarę śniedną ich, i ofiary mokre ich do każdego cielca, do każdego barana, do każdego baranka według liczby ich, i według zwyczaju 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kozła na ofiarę za grzech jednego, oprócz całopalenia ustawicznego i ofiary śniednej jego, i ofiary mokrej jego.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zacne święto mieć będziecie; żadnej roboty służebniczej nie będziecie czynić.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ofiarować będziecie całopalenie, i ofiarę ognistą ku wdzięcznej wonności Panu, cielca jednego, barana jednego, baranków rocznych siedem zupełnych;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Ofiarę śniedną ich, i ofiary mokre ich do cielca, do barana, do każdego baranka według liczby ich, i według zwyczaju ich.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kozła na ofiarę za grzech jednego, okrom całopalenia ustawicznego, ofiary śniednej jego, i ofiary mokrej jego.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ofiarować będziecie Panu w święta uroczyste wasze, oprócz ślubów waszych i dobrowolnych ofiar waszych w całopaleniach waszych, i w śniednych ofiarach waszych, i w mokrych ofiarach waszych, i w spokojnych ofiarach waszych.</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Mojżesz synom Izraelskim to wszystko, co rozkazał Pan Mojżeszowi.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mówił Mojżesz do książąt w pokoleniach między synami Izraelskimi, i rzekł: Toć jest, co rozkazał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mąż poślubił ślub Panu, albo też przysięgę uczynił, obowiązkiem obowiązawszy duszę swoję, nie złamie słowa swego: według wszystkiego coby wyszło z ust jego, uczyni.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niewiasta poślubiła ślub Panu, i obowiązałaby się obowiązkiem w domu ojca swego w młodości swojej;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słyszałby ojciec jej on ślub jej, i obowiązek jej, którym obowiązała duszę swoję, a milczałby na to ojciec jej, tedy płatne będą wszystkie śluby jej, i każdy obowiązek, którym by obowiązała duszę swą, płatny będzie.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był onegoż dnia przeciw temu ojciec jej, którego by słyszał wszystkie śluby jej, i obowiązki jej, któremi obowiązała duszę swoję nie będą płatne; Pan odpuści jej, bo był przeciw temu ojciec 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gdyby mająca męża ślub jaki uczyniła, albo wyrzekła co usty swemi, czem by obowiązała duszę swoję;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słysząc to mąż jej, milczałby na to onegoż dnia, którego słyszał, płatne będą śluby jej, i obowiązki jej, któremi obowiązała duszę swoję, płatne będą.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onego dnia, którego słyszał mąż jej, sprzeciwił się temu, i wzruszyłby ślub jej, który na sobie miała, i co wymówiła usty swemi, czem obowiązała duszę swoję, także Pan odpuści jej.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ślub każdy wdowy, i odrzuconej którym by obowiązała duszę swoję, płatny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jeźliby, póki była w domu męża swego, ślub uczyniła, i obowiązała obowiązkiem duszę swoję z przysięgą;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słysząc mąż jej milczałby na to, i nie sprzeciwiłby się temu, tedy płatne będą wszystkie śluby jej i każdy obowiązek, którym obowiązała duszę swoję, płatny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 cale sprzeciwił się temu mąż jej dnia, którego to słyszał, wszelki ślub, który wyszedł z ust jej, i obowiązek duszy jej, nie będzie płatny; mąż jej wzruszył to, a Pan odpuści jej.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Wszelkiego ślubu i wszelkiej przysięgi obowiązku na utrapienie duszy, mąż jej potwierdzi go, i mąż jej wzruszy 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cale milczał mąż jej ode dnia do dnia, tedy tem stwierdzi wszystkie śluby jej, i wszystkie obowiązki jej, które ma na sobie; stwierdzi je, przeto, że milczał na to w dzień, którego słyszał;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to koniecznie wzruszyć chciał, nie zaraz gdy słyszał, ale potem, poniesie nieprawość jej. Teć są ustawy, które przykazał Pan Mojżeszowi, między mężem a żoną jego, między ojcem a córką jego w młodości jej, póki jest w domu ojca swego.</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Pomścij się krzywdy synów Izraelskich nad Madyjanitami, i potem przyłączon będziesz do ludu twego.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Mojżesz do ludu, mówiąc: Wyprawcie z pośrodku siebie męże ku bitwie, aby szli przeciw Madyjanitom, i wykonali pomstę Pańską nad nimi.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tysiącu z każdego pokolenia, ze wszystkich pokoleń Izraelskich wyślecie na wojnę.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wyprawili z tysiąców Izraelskich, po tysiącu z każdego pokolenia, dwanaście tysięcy ludzi gotowych do bitwy.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wysłał je Mojżesz po tysiącu z każdego pokolenia na wojnę; posłał też z nimi Fineesa, syna Eleazara kapłana, na wojnę, a naczynia święte, i trąby do trąbienia były w ręku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zwiedli bitwę z Madyjanitami, jako rozkazał Pan Mojżeszowi, i pobili wszystkie mężczyzny.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Króle też Madyjańskie pobili między inszymi pobitymi ich, Ewiego, i Rechema, i Sura, i Hura, i Rebaha, pięciu królów Madyjańskich, i Balaama, syna Beorowego, zabili mieczem.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pobrali w niewolą synowie Izraelscy żony Madyjańczyków, i dziatki ich, i wszystko bydło ich, i wszystkie trzody ich, i wszystkie majętności ich pobrali;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miasta ich, w których mieszkali, i wszystkie zamki ich popalili ogniem;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pobrali wszystkie łupy, i wszystkie plony z ludzi, i z bydła,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przywiedli do Mojżesza i do Eleazara kapłana, i do zgromadzenia synów Izraelskich więźnie, i łupy, i korzyści do obozu na pola Moabskie, które są nad Jordanem przeciw Jerychu.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wyszli Mojżesz i Eleazar kapłan, i wszystkie książęta zgromadzenia przeciwko nim przed obóz.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rozgniewał się bardzo Mojżesz na hetmany wojska onego, na pułkowniki, i na rotmistrze, którzy się byli wrócili z onej bitwy.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do nich Mojżesz: Przeczżeście żywo zachowali wszystkie niewiasty?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te są, które synom Izraelskim za radą Balaamową dały przyczynę do przestępstwa przeciw Panu przy bałwanie Fegor, skąd była przyszła plaga na zgromadzenie Pańskie.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pozabijajcie wszystkie mężczyzny z dzieci, i każdą niewiastę, która poznała męża, obcując z nim, zabijcie;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wszystkie dzieweczki z białych głów, które nie poznały łoża męskiego, żywo zachowajcie sobie.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sami zostańcie w namiecich za obozem przez siedem dni; każdy, który kogo zabił, i który się dotykał zabitego, oczyścicie się dnia trzeciego a dnia siódmego, siebie i więźnie wasze;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wszelką szatę, i wszelkie naczynie skórzane, i wszystko, co urobiono z koziej sierści, i wszelkie naczynie drzewiane oczyścicie.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Eleazar kapłan do żołnierstwa, które chodziło na wojnę: Tać jest ustawa zakonna, którą był rozkazał Pan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Złoto jednak i srebro, miedź, żelazo, cynę i ołów;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każdą rzecz, która znieść może ogień, wyprawicie przez ogień, a będzie oczyszczona, wszakże pierwej wodą oczyszczenia będzie oczyszczona; ale wszystko, co nie może znieść ognia, wodą oczyścicie.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Upierzecie też szaty wasze dnia siódmego, i czystymi będziecie, a potem wnijdziecie do obozu.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summę korzyści pobranych z ludzi i z bydła, ty i Eleazar kapłan, i przedniejsi z ojców w ludu;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rozdzielisz te łupy na dwie części, między żołnierze, którzy na wojnę wychodzili, i między wszystko zgromadzenie.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Odbierzesz też dział na Pana od mężów rycerskich, którzy byli wyszli na wojnę, po jednemu od pięciu set, z ludzi, i z wołów, i z osłów, i z owiec;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połowy ich weźmiecie, i oddacie Eleazarowi kapłanowi na ofiarę podnoszenia Panu.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połowy synów Izraelskich weźmiesz jedną część z pięciudziesiąt, z ludzi, z wołów, z osłów, i z owiec, i z wszelkiego bydła, i oddasz to Lewitom trzymającym straż w przybytku Pańskim.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Mojżesz i Eleazar kapłan, jako rozkazał Pan Mojżeszowi.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onej korzyści z pozostałych łupów, które rozchwycił lud wojenny: Owiec sześć kroć sto tysięcy, i siedemdziesiąt tysięcy i pięć tysięcy;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Wołów zaś, siedemdziesiąt i dwa tysiące;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osłów sześćdziesiąt tysięcy i jeden.</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ludzi z białych głów, które nie poznały obcowania z mężem, wszystkich było trzydzieści i dwa tysiące.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dostała się połowa działu tym, co wychodzili na wojnę, liczba owiec trzy kroć sto tysięcy, i trzydzieści tysięcy, i siedem tysięcy i pięć set.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Dostało się też działu na Pana owiec sześć set, siedemdziesiąt i pięć;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wołów trzydzieści i sześć tysięcy, a działu z nich Panu siedemdziesiąt i dwa;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Osłów też trzydzieści tysięcy i pięć set, a działu z nich Panu sześćdziesiąt i jeden.</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ludu szesnaście tysięcy, a działu z nich Panu trzydzieści i dwoje ludzi.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oddał Mojżesz dział na ofiarę Panu, Eleazarowi kapłanowi, jako był rozkazał Pan Mojżeszowi.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drugiej połowy synów Izraelskich, którą wziął Mojżesz od mężów, którzy byli wyszli na wojnę.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połowa należąca zgromadzeniu, była: Owiec trzy kroć sto tysięcy, i trzydzieści tysięcy, siedem tysięcy i pięć set;</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wołów trzydzieści i sześć tysięcy;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osłów trzydzieści tysięcy i pięć set;</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ludu szesnaście tysięcy.)</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Mojżesz z tej połowy należącej synom Izraelskim, jednę część z pięciudziesiąt, z ludzi, i z bydła, i dał to Lewitom trzymającym straż przybytku Pańskiego, jako był rozkazał Pan Mojżeszowi.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przyszli do Mojżesza hetmani wojska, pułkownicy, i rotmistrze.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do niego: My słudzy twoi przynieśliśmyć poczet mężów wojennych, którzy byli pod sprawą naszą, a nie zginął z nas i jeden.</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przynieśliśmy tu na ofiarę Panu, każdy czego nabył, naczynie złote, zapony, i manele, pierścienie, i nausznice, i łańcuszki, dla oczyszczenia dusz naszych przed Panem.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Odebrał tedy Mojżesz i Eleazar kapłan ono złoto od nich z wszelakiem naczyniem z niego urobionym.</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onego wszystkiego złota ofiarowanego, które ofiarowali Panu, szesnaście tysięcy, siedem set i pięćdziesiąt syklów od pułkowników i od rotmistrzów.</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żołnierze, co łupem dostali, sobie otrzymali.)</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Mojżesz i Eleazar kapłan ono złoto od pułkowników i rotmistrzów, wnieśli je do namiotu zgromadzenia, na pamiątkę synów Izraelskich przed Panem.</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mieli synowie Rubenowi, i synowie Gadowi bydła bardzo wiele; a obaczywszy ziemię Jazer i ziemię Galaad, że miejsce ono było sposobne dla bydła,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ciż synowie Gadowi, i synowie Rubenowi, i mówili do Mojżesza i do Eleazara kapłana, i do książąt zgromadzenia, i rzekli: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Ataret i Dybon, i Jazer, i Nemra, i Hesebon, i Eleale, i Seban, i Nebo, i Beon: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którą zwojował Pan przed zgromadzeniem Izraelskiem, jest ziemia sposobna dla bydła, a my słudzy twoi mamy bydła wiele. Przetoż rzekli: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Jeźliśmy znaleźli łaskę przed oczyma twemi, niechże będzie dana ta ziemia sługom twym na osiadłość, a niech nie chodzimy za Jordan.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odpowiedział Mojżesz synom Gadowym, i synom Rubenowym: Więc bracia wasi pójdą na wojnę, a wy tu siedzieć będziecie?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Czemuż psujecie serce synom Izraelskim, żeby nie szli do ziemi, którą im dał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Takci uczynili ojcowie wasi, gdym je był posłał z Kades Barne ku przeszpiegowaniu tej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przyszli aż do doliny Eschol, obejrzawszy onę ziemię popsowali serce synom Izraelskim, aby nie szli do ziemi, którą im dał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zapaliwszy się gniewem Pan, dnia onego przysiągł,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nie oglądają ludzie ci, którzy wyszli z Egiptu, od dwudziestu lat i wyżej, tej ziemi, o którąm przysiągł Abrahamowi, Izaakowi, i Jakóbowi, przeto iż mię cale nie naśladowali;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Kaleba, syna Jefunowego, Kenezejczyka, i Jozuego, syna Nunowego, ponieważ ci cale naśladowali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zapalił się gniewem Pan na Izraela, i sprawił, że się tułali po puszczy przez czterdzieści lat, aż poginął wszystek on naród, który czynił źle przed oczyma Pańskimi.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wy powstaliście miasto ojców waszych, plemię ludzi grzesznych, abyście jeszcze przyczynili gniewu zapalczywości Pańskiej przeciwko Izraelowi.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jeźli się odwrócicie od naśladowania jego, tedy on też zaniecha go jeszcze na tej puszczy; a tak wy zgubicie ten wszystek lud.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przystąpiwszy do niego rzekli: Obory bydłu i dobytkowi naszemu, i miasta dziatkom naszym tu pobudujemy;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sami zbrojno ochotnie pójdziemy przed syny Izraelskimi, aż je zaprowadzimy na miejsce ich, a dziatki nasze będą mieszkały w mieściech obronnych dla obywateli tej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wrócimy się do domów naszych, aż posiądą synowie Izraelscy każdy dziedzictwo swoje;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weźmiemy dziedzictwa z nimi za Jordanem i dalej, ponieważ przychodzi dziedzictwo nasze na nas z tej strony Jordanu na wschód słońca.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Mojżesz: Jeźliż uczynicie, coście rzekli, a pójdziecie zbrojno przed obliczem Pańskiem na wojnę;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pójdzie każdy z was zbrojno za Jordan przed oblicznością Pańską, ażby wypędził nieprzyjacioły swoje od oblicza swego;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aż będzie poddana ziemia ona Panu, a potem się wrócicie, i będziecie bez winy przed Panem i przed Izraelem: tedy wam będzie ta ziemia za osiadłość przed obliczem Pańskiem.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 tego nie uczynicie, oto zgrzeszycie Panu, a wiedzcie, że grzech wasz znajdzie was.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Budujcież tedy miasta dziatkom waszym, i obory bydłu waszemu, a co wyszło z ust waszych, uczyńcie.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rzekli synowie Gadowi, i synowie Rubenowi do Mojżesza, mówiąc: Słudzy twoi uczynią, jako pan nasz rozkazuje.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Dziatki nasze, i żony nasze, stada nasze, i wszystkie bydła nasze, zostaną tu w mieściech Galaadzkich;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słudzy twoi pójdą wszyscy zbrojno przed Panem na wojnę, jako pan nasz mówi.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o nich Mojżesz Eleazarowi kapłanowi, i Jozuemu, synowi Nunowemu, i książętom ojców pokoleń synów Izraelskich,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Jeźli przejdą synowie Gadowi, i synowe Rubenowi z wami za Jordan, wszyscy zbrojno na wojnę przed Panem, a będzie pohołdowana ziemia przed wami, tedy im dacie ziemię Galaad w dziedzictwo;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 nie zbrojno z wami przejdą, tedy niech mają dziedzictwo między wami w ziemi Chananejskiej.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odpowiedzieli synowie Gadowi, i synowie Rubenowi, mówiąc: Co wyrzekł Pan do sług swoich, to uczynimy;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Pójdziemy zbrojno przed Panem do ziemi Chananejskiej, a zostanie przy nas osiadłość dziedzictwa naszego z tej strony Jordanu.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tedy Mojżesz synom Gadowym, i synom Rubenowym, i połowie pokolenia Manasesa, syna Józefowego, królestwo Sehona, króla Amorejskiego, i królestwo Oga, króla Basańskiego, ziemię z miasty jej, z granicami, i miasta ziemi onej w około.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pobudowali synowie Gadowi Dybon, i Atarot, i Aroer;</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Atrot, i Sofan, i Jazer, i Jegba,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Betnimera, i Betaran, miasta obronne, i obory dla bydła.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też Rubenowi pobudowali Hesebon, i Eleale, i Karyjataim.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Nebo, i Baalmeon, odmieniwszy im imiona, także Sabana; i dali imiona insze onym miastom, które pobudowali.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Wtargnęli też synowie Machyra, syna Manasesowego, do Galaad, a wziąwszy je, wygnali Amorejczyka, który tam mieszkał.</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Mojżesz Galaad Machyrowi, synowi Manasesowemu, i mieszkał w nim.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Jair, syn Manasesów, wtargnął, i pobrał wsi ich, które przezwał Chawot Jair.</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Nobe wtargnął, i wziął Kanat z jego wsiami, i nazwał je Nobe od imienia swego.</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ciągnienia synów Izraelskich, którzy wyszli z ziemi Egipskiej według hufów swych pod sprawą Mojżesza i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spisał Mojżesz wychodzenia ich, i stanowiska ich według rozkazania Pańskiego. A teć są ciągnienia ich, i stanowiska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Naprzód wyciągnąwszy z Ramesses, miesiąca pierwszego, piętnastego dnia tegoż pierwszego miesiąca, nazajutrz po święcie przejścia, wyszli synowie Izraelscy ręką wyniosłą przed oczyma wszystkich Egipczanów;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Egipczanie grzebli one, które był Pan między nimi pomordował, to jest, wszystko pierworodztwo, i gdy nad bogami ich wykonał Pan sądy.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Ruszywszy się tedy synowie Izraelscy z Ramesses, położyli się obozem w Suchot.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Ruszywszy się z Suchot, położyli się obozem w Etam, które jest przy końcu puszczy.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Etam, nawrócili się do Fihahyrot, które jest przeciw Baalsefon, i położyli się obozem przed Migdolem.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Fihahyrot, przeszli przez pośrodek morza na puszczą, i uszedłszy trzy dni drogi po puszczy Etam, położyli się obozem w Mara.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Mara, przyszli do Elim; a w Elim było dwanaście źródeł wód, i siedemdziesiąt drzew palmowych, i położyli się tam obozem.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Elim, położyli się obozem nad morzem czerwonem.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od morza czerwonego, położyli się obozem na puszczy Syn.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puszczy Syn, położyli się obozem w Dafka.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Dafka, położyli się obozem w Alus.</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Alus, położyli się obozem w Rafidym, gdzie nie miał lud wód dla napoju.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Rafidym, położyli się obozem na puszczy Synaj.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puszczy Synaj, położyli się obozem w Kibrot hataawa.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Kibrot hataawa, położyli się obozem w Hezerot.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Hezerot, położyli się obozem w Retma.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Retma, położyli się obozem w Remmon Fares.</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Remmon Fares, położyli się obozem w Lebna.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Lebna, położyli się obozem w Ressa.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Ressa, położyli się obozem w Kieelata.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Kieelata, położyli się obozem na górze Sefer.</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góry Sefer, położyli się obozem w Charada.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Charada, położyli się obozem w Makelot.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Makelot, położyli się obozem w Tahat.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Tahatu, położyli się obozem w Tare.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Tare, położyli się obozem w Metka.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Metka, położyli się obozem w Hesman.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Hesman, położyli się obozem w Moserot.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Moserot, położyli się obozem w Benejaakan.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Benejaakan, położyli się obozem w Horgidgad.</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Horgidgad, położyli się obozem u Jotbata.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Jotbata, położyli się obozem w Habrona.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Habrona, położyli się obozem w Asyjongaber.</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Asyjongaber, położyli się obozem na puszczy Syn, która jest Kades.</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Kades, położyli się obozem na górze Hor, na granicach ziemi Edomskiej.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wstąpił Aaron kapłan na górę Hor według rozkazania Pańskiego, i tam umarł roku czterdziestego po wyjściu synów Izraelskich z ziemi Egipskiej, miesiąca piątego, pierwszego dnia onego miesiąca.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miał Aaron sto dwadzieścia i trzy lat, gdy umarł na górze Hor.</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usłyszał Chananejczyk, król Arad, który mieszkał na południe, w ziemi Chananejskiej, że ciągnęli synowie Izraelscy.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góry Hor, położyli się obozem w Salmona.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Salmona, położyli się obozem w Funon.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Funon, położyli się obozem w Obot.</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Obot, położyli się obozem przy pagórkach Abarym, na granicy Moabskiej.</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Abarym, położyli się obozem w Dybon Gat.</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Dybon Gat, położyli się obozem w Helmon Dyblataim.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Helmon Dyblataim, położyli się obozem na górach Abarym, przeciwko Nebo.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gór Abarym, położyli się obozem na polach Moabskich, nad Jordanem, przeciw Jerychu.</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się położyli nad Jordanem, od Betiesymot aż do Abelsytym, na polach Moabskich.</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na polach Moabskich, nad Jordanem, przeciw Jerychu, mówiąc:</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a powiedz im: Gdy przejdziecie za Jordan do ziemi Chananejskiej,</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wypędźcie wszystkie obywatele onej ziemi od oblicza waszego, i wytraćcie wszystkie malowania ich, i wszystkie obrazy bałwanów ich wygubcie, także wszystkie wyżyny ich spustoszcie.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wypędziwszy obywatele ziemi, mieszkać będziecie w niej; bom wam dał tę ziemię w dziedzictwo.</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weźmiecie w dziedzictwo tę ziemię losem, według domów waszych; których więcej, tym większe dziedzictwo dacie, a których mniej, tym mniejsze dziedzictwo dacie, a które miejsce losem na kogo przypadnie, to mieć będzie; według pokolenia ojców waszych dziedzictwo brać będziecie.</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jeźliż nie wypędzicie obywateli tej ziemi od oblicza waszego, tedy oni, które pozostawicie z nich, będą wam jako żądła w oczach waszych, i jako ciernie na boki wasze, i będą was trapić w tej ziemi, w której wy mieszkać będziecie.</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com umyślił onym uczynić, wam uczynię.</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Izraelskim, a powiedz im: Gdy wnijdziecie do ziemi Chananejskiej, (tać jest ziemia, która się wam dostanie za dziedzictwo, ziemia Chananejska z granicami swemi.)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będzie granica wasza ku południowi, od puszczy Syn aż do granic Edomskich, która granica południowa pójdzie od brzegu morza słonego na wschód słońca.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okrąży ta granica od południa do Maaleakrabim, i pójdzie aż ku puszczy Syn, i pójdzie od południa do Kades Barne; a stamtąd wynijdzie do wsi Addar, i pójdzie aż do Asmon.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zakrąży ta granica od Asmon aż do rzeki Egipskiej, a skończy się na zachód.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Zachodnią zaś granicę będziecie mieli morze wielkie; to wam będzie granicą od zachodu.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wasza będzie granica północna; od morza wielkiego wymierzycie sobie do góry Hor.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 góry Hor wymierzycie granice, aż gdzie wchodzą do Hemat; a będą się kończyć granice aż do Sedada.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pójdzie ta granica aż do Zefronu, a skończy się u wsi Enan; tę będziecie mieć granice północną.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Granicę też od wschodu wymierzycie od wsi Enan aż do Sefama.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pójdzie ta granica od Sefama aż do Reblat, od wschodu miasta Ain; i uda się ta granica i dojdzie do brzegu morza Cyneret na wschód słońca.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przyjdzie ta granica aż ku Jordanu, a skończy się u morza słonego. Tać będzie ziemia wasza w granicach swoich w około.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oznajmił Mojżesz synom Izraelskim, mówiąc: Tać jest ziemia, którą dziedzicznie otrzymacie losem, jako rozkazał Pan, abym ją dał dziewięciorgu pokoleniu, i połowie pokolenia Manasesowego.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wzięło pokolenie synów Rubenowych według domów ojców swych, i pokolenie synów Gadowych według domów ojców swych, i połowa pokolenia Manasesowego wzięli dziedzictwo swoje.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pokolenia, i pół pokolenia, wzięły dziedzictwo swoje z tej strony Jordanu przeciw Jerychu, ku stronie na wschód słońca.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imiona mężów, którzy wam podzielą w dziedzictwo ziemię: Eleazar kapłan, i Jozue, syn Nunów.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Księcia także jednego z każdego pokolenia weźmiecie dla podzielenia w dziedzictwo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imiona tych mężów: z pokolenia Juda Kaleb, syn Jefunów;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synów Symeonowych Samuel, syn Ammiudów.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Benjamin Eliad, syn Chaselenów.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synów Danowych książę Buki, syn Jogolów.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Józefowych z pokolenia synów Manasesowych książę Haniel, syn Efodów.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synów Efraimowych książę Chemuel, syn Seftanów.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zaś Zabulonowego książę Elisafan, syn Farnatów.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synów Isascharowych książę Faltijel, syn Ozanów.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synów Aserowych książę Ahiud, syn Salomiego.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synów Neftalimowych książę Fedael, syn Ammiudów.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Cić są, którym rozkazał Pan, aby dali dziedzictwo synom Izraelskim w ziemi Chananejskiej.</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na polach Moabskich, nad Jordanem przeciw Jerychowi,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Izraelskim, aby dali Lewitom z dziedzictwa osiadłości swojej miasta do mieszkania, i przedmieścia około miast ich oddacie Lewitom.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mieli miasta sobie do mieszkania, a przedmieścia ich będą im dla bydła ich, i dla majętności ich, i dla wszystkiego dobytku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przedmieścia miast, które dacie Lewitom, od muru miejskiego pójdą na tysiąc łokci wszędy w około.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wymierzycie za każdem miastem dwa tysiące łokci na wschód słońca, na południe też dwa tysiące łokci, także na zachód dwa tysiące łokci, i na północy dwa tysiące łokci, a miasto w pośrodku będzie; takoweć będą przedmieścia miast 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między temi miasty, które dacie Lewitom, sześć miast będą dla ucieczki, które dacie, aby tam uciekał mężobójca; a nad te dacie im czterdzieści miast i dwa.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wszystkich miast, które Lewitom dacie, będzie czterdzieści i osiem miast i z przedmieściami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miast, które dacie z dzierżaw synów Izraelskich, od tych, którzy więcej mają, więcej dacie, a od tych, którzy mniej mają, dacie mniej; każdy według miary dziedzictwa swego, które posiędzie, udzieli z miast swoich Lewitom.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i rzecz im: Gdy przejdziecie przez Jordan do ziemi Chananejskiej.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Postanowcież sobie miasta; miasta dla ucieczki mieć będziecie, aby tam uciekał mężobójca, któryby zabił kogo z nieobaczenia.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będą wam te miasta dla ucieczki przed powinowatym zabitego, aby nie dał gardła ten co zabił, póki by nie stanął przed zgromadzeniem na sąd.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miast, które odłączycie, sześć miast dla ucieczki mieć będziecie.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miasta dacie z tej strony Jordanu, a trzy miasta dacie w ziemi Chananejskiej; te miasta dla ucieczki będą.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Synom Izraelskim, i przychodniowi, i mieszkającemu między nimi, będą te sześć miast do ucieczki, aby tam uciekł każdy, kto by zabił człowieka z nieobaczenia.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jeźliby go żelazną bronią uderzył, tak żeby umarł, mężobójcą jest; śmiercią umrze on mężobójca.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jeźliby mając kamień w ręku, którym by mógł zabić, uderzył go, tak żeby umarł, mężobójcą jest; śmiercią umrze on mężobójca.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jeźliby mając w ręku drewno, którem by mógł zabić, uderzył go, i umarłby, mężobójcą jest; śmiercią umrze on mężobójca.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Powinowaty zabitego zabije tego mężobójcę; gdziekolwiek się z nim spotka, on zabije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kogo z nienawiści popchnął, albo nań czem cisnął z zasadzki, a umarłby;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jeźliby go z waśni uderzył ręką swoją, a umarłby, śmiercią umrze ten, który uderzył, mężobójcą jest; powinny zabitego zabije mężobójcę, gdziekolwiek go trafi.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z przygody bez waśni kogo popchnął, alboby nań cisnął czemkolwiek nie umyślnie;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jeźliby jakim kamieniem, od którego by mógł umrzeć, rzucił nań z nieobaczenia, a umarłby, nie będąc mu nieprzyjacielem, ani szukając jego złego: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rozsądek uczyni zgromadzenie między tym, który zabił, a między powinnym zabitego według tego prawa.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wybawi zgromadzenie mężobójcę tego z rąk powinnego onego zabitego, i każe mu się wrócić zgromadzenie do miasta ucieczki jego, gdzie był uciekł; i tamże będzie mieszkał aż do śmierci kapłana najwyższego, który jest pomazany olejkiem świętym.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wyszedł mężobójca za granice miasta ucieczki swojej, do którego uciekł;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trafiłby go powinny zabitego za granicą miasta ucieczki jego, chociażby zabił powinny zabitego mężobójcę onego, nie będzie winien krwi.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 mieście ucieczki swojej mieszkać ma aż do śmierci kapłana najwyższego, a po śmierci kapłana najwyższego wróci się on mężobójca do ziemi osiadłości swojej.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będziecie to mieli za ustawę prawną w narodziech waszych, we wszystkich mieszkaniach waszych.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Ktobykolwiek chciał zabić człowieka, za świadectwem świadków zabije mężobójcę; ale świadek jeden nie będzie mógł świadczyć na skazanie kogo na śmierć.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weźmiecie też okupu za żywot mężobójcy, który zasłużył śmierć; niech śmiercią umrze.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weźmiecie też zapłaty od onego, który uciekł do miasta ucieczki swojej, aby się nawrócił na mieszkanie do ziemi swojej, pierwej niżby kapłan umarł: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Byście nie splugawili ziemię, w której będziecie; bo krew takowa splugawiłaby ziemię; a ziemia nie może być oczyszczona od krwi, która jest wylana na niej, jedno krwią tego, który ją przelał.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nie plugawcie ziemi, w której mieszkacie, w której Ja też mieszkam; bom Ja Pan, który mieszkam między synami Izraelskimi.</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przystąpili mężowie przedniejsi z ojców pokolenia synów Galaada, syna Machyrowego, syna Manasesowego, z domów Józefowych, i mówili przed Mojżeszem, i przed książęty przedniejszymi ojców synów Izraelskich, i rzekli: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panu memu, rozkazał Pan, abyś podzielił ziemię w dziedzictwo losem synom Izraelskim; nadto panu memu rozkazano od Pana, abyś dał dziedzictwo Salfaada, brata naszego, córkom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jeźliby kto z inszego pokolenia synów Izraelskich wziął za żony, odjęte będzie ich dziedzictwo od dziedzictwa ojców naszych, a przyłączy się do dziedzictwa onego pokolenia, do którego by je wzięto za żony, a tak z losu dziedzictwa naszego ubędzie.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przyjdzie miłościwe lato synom Izraelskim, tedy przyłączone będzie dziedzictwo ich do dziedzictwa onego pokolenia, do którego by poszły za mąż; a tak od dziedzictwa pokolenia ojców naszych odjęte będzie dziedzictwo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powiedział Mojżesz synom Izraelskim według słowa Pańskiego, mówiąc: Dobrze mówi pokolenie synów Józefowych.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to jest, co rozkazał Pan o córkach Salfaadowych, mówiąc: Jako się im upodoba, niech idą za mąż; tylko w domu pokolenia ojców swoich niech idą za mąż.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było przenoszone dziedzictwo synów Izraelskich z pokolenia na pokolenie; bo każdy z synów Izraelskich zostawać ma przy dziedzictwie pokolenia ojców swych.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każda córka, która by miała dziedzictwo z pokoleń synów Izraelskich, za kogokolwiek z domu pokolenia ojca swego pójdzie, żeby otrzymali dziedziczenie synowie Izraelscy, każdy dziedzictwo ojców swych.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ma być przenoszone dziedzictwo, z pokolenia na pokolenie insze; ale każdy przy dziedzictwie swojem zostać ma z pokolenia synów Izraelskich.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tedy rozkazał Pan Mojżeszowi, tak uczyniły córki Salfaadowe.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Mahala, Tersa, i Hegla, i Melcha, i Noa, córki Salfaadowe, szły za mąż, za syny stryjów swoich.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domy synów Manasesa, syna Józefowego poszły za mąż; i tak zostało dziedzictwo ich przy pokoleniu domu ojca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przykazania i prawa, które rozkazał Pan przez Mojżesza synom Izraelskim na polach Moabskich, nad Jordanem przeciw Jerychowi.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Liczb</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2024-06-03T08:10:40Z</dcterms:modified>
</cp:coreProperties>
</file>