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sobie dwie trąby srebrne; robotą ciągnioną uczynisz je, których używać będziesz do zwoływania ludu, i gdyby się wojsko ruszać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zatrąbią w nie, tedy się do ciebie zbieży wszystek lud ku drzwiom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w jednę tylko zatrąbiono, tedy się zejdą do ciebie książęta, i hetmani wojsk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zaś zatrąbiono głos przerywając, tedy się ruszy obóz leżących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drugi raz zatrąbią, głos przerywając, tedy się ruszy obóz leżących na południe; z przerywaniem trąbić będą, gdy się ruszyć będą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zwoływać lud będziecie, trąbić będziecie, a nie będziecie przerywać.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Aaronowi, kapłani, trąbić będą w trąby: i będzie wam to za ustawę wieczną w potomstwie waszem.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wyciągniecie na wojnę w ziemi waszej przeciwko nieprzyjacielowi, któryby was trapił, z przerywaniem w trąby trąbić będziecie; a przyjdziecie na pamięć przed Panem, Bogiem waszym, i zachowani będziecie od nieprzyjciół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roku wtórego, miesiąca wtórego, dnia dwudziestego tegoż miesiąca, że się podniósł obłok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synowie Izraelscy z hufcami swymi z puszczy Synaj, a stanął obłok na puszczy Faran.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się najpierwej tak, jako był Pan rozkazał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ruszyła się chorągiew obozu synów Judowych naprzód z hufcami swemi, a nad wojskiem jego był hetman Naason, syn Aminadabów.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pokolenia synów Isascharowych był hetmanem Natanael, syn Suharów.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pokolenia synów Zabulonowych był hetmanem Elijab, syn Helonów.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złożono przybytek, i ciągnęli synowie Gersonowi, i synowie Merarego,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Ruszyła się zaś chorągiew obozu Rubenowego z hufcami swemi, a nad wojskiem jego był hetmanem Elisur, syn Sedeurów.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pokolenia synów Symeonowych był hetmanem Selumijel, syn Surysaddajów.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też pokolenia synów Gadowych był hetmanem Elijazaf, syn Duelów.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 się Kaatytowie, niosąc świątnicę, i stanowili przybytek, aż ci nadciągnęli.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się chorągiew obozu synów Efraimowych z hufcami swemi, a nad wojskiem jego był hetmanem Elisama, syn Ammiudów.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wojskiem zaś pokolenia synów Manasesowych był hetmanem Gamalijel, syn Pedasurów.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wojskiem zaś pokolenia synów Benjaminowych był hetmanem Abidan, syn Gedeonów.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się chorągiew obozu synów Danowych zawierając wszystkie obozy z wojski ich, a nad wojskiem jego był hetmanem Achyjezer, syn Ammisaddajów.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pokolenia synów Eserowych był hetmanem Pagijel, syn Ochranów.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wojskiem pokolenia synów Neftalimowych był hetmanem Ahira, syn Enanów.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było ciągnienie synów Izraelskich z hufcami ich; i tak ciągnęli.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Mojżesz do Hobaba, syna Raguelowego Madyjańczyka, świekra swego: My ciągniemy do miejsca, o którem rzekł Pan: Dam je wam. Pójdź z nami, a uczynimyć dobrze, ponieważ Pan obiecał wiele dobrego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Nie pójdę: ale się wrócę do ziemi mojej i do rodziny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Proszę, nie opuszczaj nas; bo ty wiesz, gdzie byśmy na puszczy obóz stanowić mieli, i będziesz przewodnikiem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pójdziesz z nami, i spotka nas to dobre, którem nam Pan uczyni dobrze, i my dobrze uczynimy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odciągnęli od góry Pańskiej drogą trzech dni, a skrzynia przymierza Pańskiego szła przed nimi drogą trzech dni, aby im upatrzyła miejsce odpocznienia.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Pański szedł nad nimi we dnie, gdy się ruszali z 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ruszyć miała skrzynia, tedy mawiał Mojżesz: Powstań Panie, a niech będą rozproszeni nieprzyjaciele twoi, a niech uciekają, którzy cię nienawidzą, przed obliczem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zaś stanęła, tedy mówił: Nawróć się Panie do niezliczonego mnóstwa wojska Izraelskiego.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2024-05-23T02:04:33Z</dcterms:modified>
</cp:coreProperties>
</file>