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się lud uskarżał niesłusznie, co się nie podobało Panu. Przetoż usłyszawszy to Pan bardzo się rozgniewał, i zapalił się przeciwko nim ogień Pański, i popalił ostatnią część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wołał lud na Mojżesza; i modlił się Mojżesz Panu, i zgasł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 Tabera: bo się zapalił przeciwko nim ogień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pospolity, który był między nimi, chciwością wielką zjęty odwracał się; i płakali też synowie Izraelscy, mówiąc: Któż nas nakarmi mięsem?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Wspominamy sobie na ryby, któreśmy jadali w Egipcie darmo, na ogórki, i na melony, i na łuczek, i na cebulę, i na czosnek.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dusza nasza wywiędła nic inszego nie mając, oprócz tej manny, przed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manna była jako nasienie koryjandrowe, a barwa tej jako barwa Bdelijowa.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 lud, a zbierali ją, i mełli w żarnach, albo tłukli w moździerzach a warzyli w kotłach i czynili z niej podpłomyki; a był smak jej jako smak świeżej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padała rosa na obóz w nocy, padała też manna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usłyszał Mojżesz, że lud płakał po domach swych, każdy u drzwi namiotu swego; dla czego zapaliła się popędliwość Pańska wielce, i nie podobało się też to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Pana: Czemużeś tak źle uczynił słudze twemu? czemużem nie znalazł łaski w oczach twoich, żeś włożył ciężar tego wszystkiego ludu na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ja począł ten wszystek lud? izalim go ja zrodził, iż mi mówisz: Nieś je na łonie twojem, jako piastun nosi niemowlątko, do ziemi, o którąś przysiągł ojcom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mam mięso, abym dał wszystkiemu temu ludowi? bo płaczą na mię, mówiąc: Daj nam mięsa, abyśmy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ja sam znieść wszystkiego ludu tego; bo to nad możność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się tak ze mną obchodzić chcesz, proszę raczej mię zabij, jeźlim znalazł łaskę w oczach twoich, abym nie patrzył na swoje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Zbierz mi siedemdziesiąt mężów z starszych Izraelskich, które znasz, że są starszymi ludu, i książęta jego, a przywiedź je przed namiot zgromadzenia, i stać tam będę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zstąpię, i będę tam mówił z tobą, i wziąwszy z Ducha, który jest w tobie, udzielę im; i poniosą z tobą brzemię ludu, a nie poniesiesz go ty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ludu rzeczesz: Poświęćcie się na jutro, a będziecie jeść mięso; boście płakali w uszach Pańskich, mówiąc: Któż nas nakarmi mięsem? bo nam lepiej było w Egipcie; i da wam Pan mięsa, i będziecie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przez jeden dzień jeść będziecie, ani przez dwa dni, ani przez pięć, ani przez dziesięć dni, ani przez dwadzieścia dni: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cały miesiąc, aż polezie przez nozdrza wasze, a zbrzydzi się wam, przeto żeście pogardzili Panem, który jest między wami, a płakaliście przed nim mówiąc: Na cóżeśmy wyszli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Sześć kroć sto tysięcy pieszych jest ludu, między którym ja mieszkam, a tyś powiedział: Dam im mięsa, że będą jeść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im owiec i wołów nabiją, aby się im dostało? Izali wszystkie ryby morskie zbiorą im, aby dostatek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Azaż ręka Pańska jest skurczona? teraz ujrzysz, jeśli się wypełni słowo moje,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Mojżesz, i opowiedział ludowi słowa Pańskie; a zebrawszy siedemdziesiąt mężów starszych z ludu, postawił je około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Pan w obłoku, i mówił do niego, a wziąwszy z Ducha, który był w nim, podzielił go między siedemdziesiąt mężów starszych; i stało się, gdy odpoczął nad nimi on Duch, tedy prorokowali, a potem nigdy.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zostali byli dwa mężowie w obozie, imię jednego Eldad, a imię drugiego Medad; na których też odpoczął on Duch, bo oni byli napisani, choć byli nie przyszli do namiotu; a tak ci prorokowali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przybieżało pacholę, i oznajmiło Mojżeszowi, mówiąc: Eldad i Medad prorokują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odpowiedziawszy Jozue, syn Nunów, sługa Mojżeszów, jeden z młodzieńców jego, rzekł: Panie mój Mojżeszu, zabroń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Mojżesz: Czemuż im ty zazdrościsz dla mnie? Boże daj, aby wszystek lud Pański prorokował, a iżby dał Pan Ducha swego na 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Mojżesz do obozu, on i starsi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wyszedł wiatr od Pana, i porwawszy przepiórki od morza, spuścił je na obóz, z jednej strony jako na jeden dzień chodu, z drugiej strony także jako na jeden dzień chodu, około obozu, a jakoby na dwa łokcie były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lud przez cały on dzień i przez całą noc, i nazajutrz przez wszystek dzień zbierali one przepiórki, a kto najmniej nazbierał, miał dziesięć homerów: i nawieszali ich wszędy sobie około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jeszcze było między zębami ich nie zeżwane, gdy gniew Pański zapalił się na lud, i pobił Pan lud on plagą bardzo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nazwane jest imię miejsca onego Kibrot Hataawa; albowiem tam pogrzebli lud, który pożądał mięsa.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Kibrot Hataawy ruszył się lud do Haserotu, i mieszkali w Haserocie.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2024-06-01T07:35:02Z</dcterms:modified>
</cp:coreProperties>
</file>