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 się lud z Haserotu, a położyli się obozem na puszczy Faran.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 męże, którzy by przeszpiegowali ziemię Chananejską, którą Ja dawam synom Izraelskim; po jednym mężu z każdego pokolenia poślecie, którzy by byli przedniejsi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je tedy Mojżesz z puszczy Faran według rozkazania Pańskiego; a oni mężowie wszyscy byli co przedniejsi z 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imiona ich: Z pokolenia Ruben Samua, syn Zachurów.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pokolenie Symeonowego Safat, syn Hurów.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Judy Kaleb, syn Jefunów.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Isaschar Igal, syn Józefów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Efraimowego Ozeasz, syn Nunów.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Benjaminowego Falty, syn Rafuów.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Zabulon Gedyjel, syn Sodego.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Józefowego, to jest z potomstwa Manasesowego, Gady, syn Susego.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Dan Ammijel, syn Gemmalego.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Aser Setur, syn Michaelów.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Neftali, Nabi, syn Wafsego.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Gad Guel, syn Machego.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imiona mężów, które posłał Mojżesz na przeszpiegowanie ziemi: i nazwał Mojżesz Ozeasza, syna Nunowego, Jozue.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posyłając je Mojżesz na przeszpiegowanie ziemi Chananejskiej, mówił do nich: Idźcie w tę stronę ku południowi, a wnijdźcie na górę: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oglądajcie ziemię, jaka jest, i lud, który mieszka w niej, jeźli jest mocny, czyli mdły? jeźli ich mało, czyli wiele?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Jaka też jest ziemia, w której mieszkają, jeźli dobra, czyli zła? i co są za miasta, w których mieszkają, jeźli w namieciech, czyli w obronnych miejscach?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co za ziemia, jeźli urodzajna, czyli niepłodna? jeźli w niej są drzewa, czyli nie? a bądźcie mężnego serca i przynieście nam owocu tamtej ziemi; a było to w ten czas, gdy się wina dostawały.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szli, a przeszpiegowali ziemię od puszczy Syn aż do Rochob, którędy chodzą do Emat.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idąc ku południowi przyszli aż do Hebron, gdzie byli Ahiman, Sesai i Talmai, synowie Enakowi; a Hebron siedem lat było zbudowane przed Soan Egipskiem.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potem aż do rzeki Eschol, i urznęli tam gałąź z gronem jednem jagód winnych, i nieśli ją na drążku, dwa także granatowe jabłka i figi.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nazwano miejsce ono Nachal Eschol, od grona winnego, które tam byli urznęli synowie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wrócili się od onego szpiegowania ziemi po wyjściu czterdziestu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się, przyszli do Mojżesza i do Aarona, i do wszystkiego zgromadzenia synów Izraelskich na puszczą Faran, która jest w Kades; i dali im i wszystkiemu pospólstwu sprawę, ukazawszy im owoc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powiadali im, mówiąc: Przyszliśmy do ziemi, do którejś nas był posłał, która w prawdzie opływa mlekiem i miodem, a oto, ten jest owoc 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że mocny jest lud, który mieszka w onej ziemi; miasta także obronne są, i bardzo wielkie; do tego i syny Enakowe tameśmy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Amalek mieszka w ziemi na południe, a Hetejczyk, i Jebuzejczyk, i Amorejczyk mieszka na górach; Chananejczyk zaś mieszka nad morzem, i nad brzegiem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hamował Kaleb lud szemrzący przeciw Mojżeszowi, i mówił: Pójdźmy a posiądźmy ziemię, bo ją pewnie sobie podbijemy.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mężowie oni, którzy z nim chodzili, rzekli: Nie będziem mogli ciągnąć przeciw tamtemu ludowi; bo mocniejszy jest nad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zganili onę ziemię, którą byli przeszpiegowali, synom Izraelskim, mówiąc: Ziemia ta, którąśmy przeszli, i przeszpiegowali ją, jest ziemia pożerająca obywatele swoje, a lud wszystek, któryśmy w niej widzieli, lud jest wysokiego wzrostu. Tameśmy też widzieli olbrzymy, syny Enakowe z rodu olbrzymów; i zdaliśmy się sobie przy nich jako szarańcza, takimiż zdaliśmy się i onym.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2024-05-28T01:45:31Z</dcterms:modified>
</cp:coreProperties>
</file>