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a weźmij od nich po lasce według domów ojców ich, to jest, od wszystkich książąt ich według domów ojców ich, dwanaście lasek, a każdego imię napiszesz na lasce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imię Aaronowe napiszesz na lasce Lewiego; bo każda laska będzie od każdego książęcia z domu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zostawisz je w namiocie zgromadzenia przed świadectwem, gdzie się z wami schodzę.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kogo obiorę, tego laska zakwitnie; i uśmierzę przed sobą szemrania synów Izraelskich, któremi szemrzą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Mojżesz mówił do synów Izraelskich, oddali mu wszyscy książęta ich laski swoje, każdy książę laskę z domu ojca swego, dwanaście lasek; a laska Aaronowa była między laskami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mojżesz laski one przed Panem w namiocie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nazajutrz przyszedł Mojżesz do namiotu świadectwa, oto się zazieleniła laska Aaronowa z domu Lewiego, i wypuściła listki i wydała kwiat, i zrodziła dojrzałe migdały.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wyniósł Mojżesz one wszystkie laski od obliczności Pańskiej do wszystkich synów Izraelskich; które gdy ujrzeli, wziął każdy laskę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Odnieś laskę Aaronową przed świadectwo, aby była zachowana na znak synom odpornym, a zahamujesz szemranie ich przeciwko mnie,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Mojżesz; jako mu Pan rozkazał,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Mojżesza, mówiąc: Oto umieramy, niszczejemy, wszyscy giniemy;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ktokolwiek przystępuje do przybytku Pańskiego, umiera; izali do szczętu wytraceni być mamy?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2024-05-29T14:46:50Z</dcterms:modified>
</cp:coreProperties>
</file>