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przyszło wszystko mnóstwo synów Izraelskich na puszczą Syn, miesiąca pierwszego; i mieszkał lud w Kades; gdzie umarła Maryja, i tamże jest pogrzebiona.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lud nie miał wody, zebrali się przeciw Mojżeszowi, i przeciw Aaronowi.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swarzył się lud z Mojżeszem, i rzekli mówiąc: Obyśmy byli pomarli, gdy pomarli bracia nasi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przeczżeście zawiedli to zgromadzenie Pańskie na tę puszczę, abyśmy tu pomarli, my i dobytki nasze?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cóżeście nas wywiedli z Egiptu, abyście nas wprowadzili na to złe miejsce, na którem się nie rodzi ani zboże, ani figi, ani grona winne, ani jabłka granatowe; nawet wody nie masz dla napoju?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odszedł Mojżesz i Aaron od ludu do drzwi namiotu zgromadzenia, i upadli na oblicza swoje; i ukazała się chwała Pańska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Weźmij laskę, a zgromadziwszy wszystek lud, ty i Aaron, brat twój, mówcie do tej skały przed oczyma ich, a wyda wodę swą; i wywiedziesz im wodę z skały, a dasz napój temu mnóstwu, i bydłu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wziął Mojżesz laskę przed obliczem Pańskiem, jako mu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Mojżesz z Aaronem wszystek lud przed skałę, i mówił do nich: Słuchajcież teraz ludzie odporni, izali z tej skały możemy wam wywieść wodę?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podniósł Mojżesz rękę swoję, i uderzył w skałę laską swą dwa kroć, a wyszły wody obfite i piło ono mnóstwo, i bydło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i do Aarona: Dlatego, żeście mi nie uwierzyli, abyście mię poświęcili przed oczyma synów Izraelskich, przetoż nie wprowadzicie zgromadzenia tego do ziemi, którąm im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wody poswarku, o które się swarzyli synowie Izraelscy z Panem, i poświęcony jest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posłał Mojżesz posły z Kades do króla Edomskiego, mówiąc: Tak ci kazał powiedzieć brat twój Izrael: Ty wiesz o wszystkich trudnościach, które przyszły na nas;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zstąpili byli ojcowie nasi do Egiptu, i mieszkaliśmy w Egipcie przez wiele lat; i jako nas trapili Egipczanie, i ojce nasze;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wołaliśmy do Pana, a wysłuchał głos nasz, i posławszy Anioła, wywiódł nas z Egiptu; a otośmy już w Kades, mieście przy granicy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Niech, proszę, przejdziemy przez ziemię twoję; nie pójdziemy przez pola, ani przez winnice, ani będziemy pić wód z twoich studzien; gościńcem pójdziemy, nie uchylimy się na prawo ani na lewo, aż przejdziemy granice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mu Edom: Nie pójdziesz przez moję ziemię, bym snać z mieczem nie wyszedł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synowie Izraelscy: Bitym gościńcem pójdziemy, a jeślibyśmy wody twoje pili, my i bydła nasze, zapłacimyć je; nic innego nie żądamy, tylko abyśmy pieszo przeszli.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Nie przejdziesz. I ruszył się Edom przeciwko nim, z wojskiem wielkiem, i możną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chciał Edom pozwolić Izraelowi przejścia przez granice swoje, tedy Izrael uczynił odwrót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ruszywszy się z Kades; przyszli synowie Izraelscy i wszystko zgromadzenie do góry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i do Aarona na górze Hor, nad granicą ziemi Edomskiej,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Aaron przyłączon do ludu swego; albowiem nie wnijdzie do ziemi, którąm dał synom Izraelskim, przeto żeście odporni byli słowu mojemu przy wodach poswarku.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Weźmijże Aarona i Eleazara syna jego, a każ im wstąpić na górę Hor;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zewlecz Aarona z szat jego, a oblecz w nie Eleazara, syna jego; bo Aaron przyłączon będzie do ludu swego, i tam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Mojżesz, jako rozkazał Pan; i wstąpili na górę Hor przed oczyma wszystkiego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zewlókł Mojżesz Aarona z szat jego, a oblekł w nie Eleazara syna jego; i umarł tam Aaron na wierzchu góry, a Mojżesz z Eleazarem zstąpili z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tedy wszystko zgromadzenie, iż Aaron umarł, płakali Aarona przez trzydzieści dni, wszystek dom Izraelski.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2024-05-30T03:58:20Z</dcterms:modified>
</cp:coreProperties>
</file>