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Chananejczyk, król Harat, który mieszkał na południe, że Izraelczycy ciągnęli oną drogą, którą byli szpiegowie przeszli, tedy zwiódł bitwę z Izraelem, i pojmał ich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uczynił Izrael ślub Panu, mówiąc: Jeźliże podaż lud ten w ręce moje, do gruntu wywrócę miasta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głos Izraela, a podał mu Chananejczyki: i wytracił je z gruntu, i miasta ich, a nazwał imię onego miejsca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ruszyli się od góry Hor drogą ku morzu czerwonemu, aby obeszli ziemię Edomską; i utrudził się lud bardzo w onej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mówił lud przeciw Bogu, i przeciw Mojżeszowi: Przeczżeście nas wywiedli z Egiptu, aby my pomarli na tej puszczy? bo nie masz chleba, ani wody, a dusza nasza obrzydziła sobie ten chleb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przypuścił Pan na lud węże ogniste, którzy kąsali lud; i pomarło wiele ludu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lud do Mojżesza, rzekli: Zgrzeszyliśmy, żeśmy mówili przeciw Panu, i przeciw tobie. Módl się Panu, aby oddalił od nas te węże; i modlił się Mojżesz za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uczyń sobie węża miedzianego, a wystaw go na drzewcu; i stanie się, ktokolwiek ukąszony będąc wejrzy nań, że żyw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tedy Mojżesz węża miedzianego, i wystawił go na drzewcu; i było to, gdy kogo wąż ukąsił, a spojrzał na węża miedzianego, że żyw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 się synowie Izraelscy, a stanęli obozem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Obot ruszywszy się położyli się obozem na pagórkach gór Habarym na puszczy, która jest przeciw Moabczykom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stamtąd położyli się obozem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odciągnąwszy położyli się obozem u brodu Arnon, który jest na puszczy, a wychodzi z granicy Amorejskiej: albowiem Arnon jest granica Moabska między Moabczykiem i Amorejczykiem.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 się w księgach wojen Pańskich: Przeciwko Wahebowi w wichrze walczył, i przy potokach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ściekanie tych potoków, które się nachyliło (toczy) ku położeniu Har, to się ściąga ku granicy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potem przyszli do Beer; a tać jest ona studnia, o której mówił Pan do Mojżesza: Zgromadź lud a dam 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śpiewał Izrael tę piosnkę: Wystąp studnio; śpiewajcież o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wykopali książęta, wykopali ją hetmani ludu z ustawcą zakonu, laskami swojemi. A z tej puszczy ruszyli się do Matana;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Matana do Nahalijelu, a z Nahalijelu do Bamotu;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Bamotu ku Hagaj, które jest w polach Moabskich, na wierzchu pagórka, który leży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Izrael posły do Sehona, króla Amorejskiego,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przejdziemy przez ziemię twoję; nie pójdziemy ani przez pola ani przez winnice; nie będziemy pić wód z studzien twoich; gościńcem pójdziemy,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pozwolił Sehon Izraelowi iść przez granice swoje; i zebrawszy Sehon wszystek lud swój, wyciągnął przeciw Izraelowi na puszczę, a gdy przyszedł do Jahazy, zwiódł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go Izrael ostrzem miecza, i odziedziczył ziemię jego od Arnonu aż do Jaboku, i aż do ziemi synów Ammonowych; albowiem opatrzone były granice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pobrał Izrael wszystkie miasta one, i mieszkał we wszystkich miastach Amorejskich, w Hesebon, i we wszystkich wsiach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Hesebon było miasto Sehona, króla Amorejskiego, który, gdy pierwej walczył z królem Moabskim, wziął mu był wszystkę ziemię jego z rąk jego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tegoż mówią w przypowieści: Pójdźcie do Hesebon, a niech zbudują i naprawią miasto Sechonowe.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wyszedł ogień z Hesebon, a płomień z miasta Sechonowego, i popalił Ar Moabskie, i obywatele wysokich miejsc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 Moab, zginąłeś o ludu Chamos! podał syny swoje na uciekanie, i córki swoje do więzienia królowi Amorejskiemu Sehonowi.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zaginęło panowanie ich od Hesebona aż do Dybona; a poburzyliśmy je aż do Nofe, które idzie aż do Medady.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Izrael w ziemi Amorejskiej.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Mojżesz na szpiegi do Jazer, którego wsi pobrali, wypędziwszy Amorejczyki, którzy tam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szli ku Basan; gdzie wyciągnął Og, król Basański, przeciwko nim, sam i wszystek lud jego, aby z nimi stoczył bitwę w Edrej.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Nie bój się go; bo w ręce twoje podałem go, i wszystek lud jego, i ziemię jego, i uczynisz mu, jakoś uczynił Sehonowi, królowi Amorejskiemu, który mieszkał w 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porazili go, i syny jego, ze wszystkim ludem jego, tak iż nikogo z niego nie zostawili, i posiedli dziedzicznie ziemię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2024-05-25T00:19:01Z</dcterms:modified>
</cp:coreProperties>
</file>