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obaczył Balaam, że się podobało Panu, aby błogosławił Izraelowi, już nie chodził, jako przedtem, raz i drugi dla wieszczby; ale obrócił ku puszczy twarz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Balaam oczy swe, obaczył Izraela mieszkającego według pokoleń swoich, i był nad nim Duch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przypowieść swoję, a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Balaam, syn Beorów, rzekł mąż, którego oczy są otworzone, rzekł słyszący wymowy Boże, a który widzenie Wszechmocnego widział, który, kiedy padnie, otworzone ma oczy: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piękne są namioty twoje, o Jakubie! przybytki twoje, o 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potoki rozciągnęły się, jako ogrody przy rzece, jako drzewa wonne, które Pan nasadził, jako cedry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Popłynie woda z wiadra jego, a nasienie jego będzie nad wodami obfitemi, a będzie wywyższon nad Agaga król jego, a wyniesie się królestwo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wywiódł go z Egiptu, mocą jednorożcową był mu; pożre narody przeciwne sobie, a kości ich pokruszy, i strzałami swemi przerazi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się, leży jako lwię, i jako lew silny; któż go obudzi? kto być błogosławił, błogosławiony, a kto by cię przeklinał, przeklęty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zapalił gniew Balaka na Balaama, a klasnąwszy rękami swemi, rzekł Balak do Balaama: Dla złorzeczenia nieprzyjaciołom moim przyzwałem cię, a oto im błogosławił już po trzy 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uchodź na miejsce swoje; rzekłem ci był: Zacnie cię uczczę; ale oto pozbawił cię Pan tej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Balaam do Balaka: Izażem i posłom twoim, któreś słał do mnie, nie powiedział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mi dał Balak pełen dom swój srebra i złota, nie będę mógł przestąpić słowa Pańskiego, abym czynił co dobrego albo złego sam z siebie; co mi opowie Pan, to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ja odchodzę do ludu mego, jednak oznajmięć, co uczyni lud ten ludowi twemu na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przypowieść swoję i rzekł: Mówił Balaam, syn Beorów, mówił mąż, którego oczy są otworzone;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ten, który słyszał wyroki Boże, a który ma umiejętność Najwyższego; który widział widzenie Wszechmocnego; który, kiedy padnie, otworzone ma oczy: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Ujrzę go, ale nie teraz; oglądam go, ale nie z bliska; wynijdzie gwiazda z Jakuba i powstanie laska z Izraela, i pobije książęta Moabskie, i wytraci wszystkie syny Setowe.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 Edom w opanowanie, a Seir będzie pod władzą nieprzyjaciół swoich, a Izrael będzie sobie poczynał mężnie.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panował, który wynijdzie z Jakuba, a wytraci ostatki z 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 na Amaleka, zaczął przypowieść swoję, i rzekł: Początek narodów jest Amalek, a ostatek jego do szczętu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wejrzawszy na Kenejczyka zaczął przypowieść swoję i rzekł: mocneć jest mieszkanie twoje, a założyłeś na skale gniazdo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spustoszony będzie Kenejczyk, aż cię Assur zaprowadzi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zaczął przypowieść swoję, i rzekł: Ach! któż będzie żyw, gdy to uczyni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okręty przypłyną od brzegów Chyttymskich, i utrapią Assyryjany, utrapią Hebrejczyki; ale też same do szczętu zaginą.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Balaam i odszedł, a wrócił się na miejsce swoje; także i Balak poszedł w drogę swą.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2024-06-02T23:31:46Z</dcterms:modified>
</cp:coreProperties>
</file>