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Mojżesz synom Izraelskim to wszystko, co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mówił Mojżesz do książąt w pokoleniach między synami Izraelskimi, i rzekł: Toć jest, co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mąż poślubił ślub Panu, albo też przysięgę uczynił, obowiązkiem obowiązawszy duszę swoję, nie złamie słowa swego: według wszystkiego coby wyszło z ust jego,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niewiasta poślubiła ślub Panu, i obowiązałaby się obowiązkiem w domu ojca swego w młodości swojej;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słyszałby ojciec jej on ślub jej, i obowiązek jej, którym obowiązała duszę swoję, a milczałby na to ojciec jej, tedy płatne będą wszystkie śluby jej, i każdy obowiązek, którym by obowiązała duszę swą, płatny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był onegoż dnia przeciw temu ojciec jej, którego by słyszał wszystkie śluby jej, i obowiązki jej, któremi obowiązała duszę swoję nie będą płatne; Pan odpuści jej, bo był przeciw temu ojciec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 mająca męża ślub jaki uczyniła, albo wyrzekła co usty swemi, czem by obowiązała duszę swoję;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słysząc to mąż jej, milczałby na to onegoż dnia, którego słyszał, płatne będą śluby jej, i obowiązki jej, któremi obowiązała duszę swoję, płatne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onego dnia, którego słyszał mąż jej, sprzeciwił się temu, i wzruszyłby ślub jej, który na sobie miała, i co wymówiła usty swemi, czem obowiązała duszę swoję, także Pan odpuści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ślub każdy wdowy, i odrzuconej którym by obowiązała duszę swoję, płatny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jeźliby, póki była w domu męża swego, ślub uczyniła, i obowiązała obowiązkiem duszę swoję z przysięgą;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słysząc mąż jej milczałby na to, i nie sprzeciwiłby się temu, tedy płatne będą wszystkie śluby jej i każdy obowiązek, którym obowiązała duszę swoję, płatny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cale sprzeciwił się temu mąż jej dnia, którego to słyszał, wszelki ślub, który wyszedł z ust jej, i obowiązek duszy jej, nie będzie płatny; mąż jej wzruszył to, a Pan odpuści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Wszelkiego ślubu i wszelkiej przysięgi obowiązku na utrapienie duszy, mąż jej potwierdzi go, i mąż jej wzruszy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cale milczał mąż jej ode dnia do dnia, tedy tem stwierdzi wszystkie śluby jej, i wszystkie obowiązki jej, które ma na sobie; stwierdzi je, przeto, że milczał na to w dzień, którego słyszał;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to koniecznie wzruszyć chciał, nie zaraz gdy słyszał, ale potem, poniesie nieprawość jej. Teć są ustawy, które przykazał Pan Mojżeszowi, między mężem a żoną jego, między ojcem a córką jego w młodości jej, póki jest w domu ojca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2024-05-24T11:03:48Z</dcterms:modified>
</cp:coreProperties>
</file>