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na polach Moabskich, nad Jordanem przeciw Jerychowi,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Izraelskim, aby dali Lewitom z dziedzictwa osiadłości swojej miasta do mieszkania, i przedmieścia około miast ich oddacie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mieli miasta sobie do mieszkania, a przedmieścia ich będą im dla bydła ich, i dla majętności ich, i dla wszystkiego dobytku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przedmieścia miast, które dacie Lewitom, od muru miejskiego pójdą na tysiąc łokci wszędy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wymierzycie za każdem miastem dwa tysiące łokci na wschód słońca, na południe też dwa tysiące łokci, także na zachód dwa tysiące łokci, i na północy dwa tysiące łokci, a miasto w pośrodku będzie; takoweć będą przedmieścia miast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temi miasty, które dacie Lewitom, sześć miast będą dla ucieczki, które dacie, aby tam uciekał mężobójca; a nad te dacie im czterdzieści miast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wszystkich miast, które Lewitom dacie, będzie czterdzieści i osiem miast i z przedmieściami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miast, które dacie z dzierżaw synów Izraelskich, od tych, którzy więcej mają, więcej dacie, a od tych, którzy mniej mają, dacie mniej; każdy według miary dziedzictwa swego, które posiędzie, udzieli z miast swoich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i rzecz im: Gdy przejdziecie przez Jordan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Postanowcież sobie miasta; miasta dla ucieczki mieć będziecie, aby tam uciekał mężobójca, któryby zabił kogo z nieobaczenia.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wam te miasta dla ucieczki przed powinowatym zabitego, aby nie dał gardła ten co zabił, póki by nie stanął przed zgromadzeniem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miast, które odłączycie, sześć miast dla ucieczki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dacie z tej strony Jordanu, a trzy miasta dacie w ziemi Chananejskiej; te miasta dla ucieczki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Izraelskim, i przychodniowi, i mieszkającemu między nimi, będą te sześć miast do ucieczki, aby tam uciekł każdy, kto by zabił człowieka z nieobaczenia.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jeźliby go żelazną bronią uderzył, tak żeby umarł, mężobójcą jest; śmiercią umrze on mężobójca.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jeźliby mając kamień w ręku, którym by mógł zabić, uderzył go, tak żeby umarł, mężobójcą jest; śmiercią umrze on mężobójca.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jeźliby mając w ręku drewno, którem by mógł zabić, uderzył go, i umarłby, mężobójcą jest; śmiercią umrze on mężobójca.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Powinowaty zabitego zabije tego mężobójcę; gdziekolwiek się z nim spotka, on zabije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kogo z nienawiści popchnął, albo nań czem cisnął z zasadzki, a umarłby;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jeźliby go z waśni uderzył ręką swoją, a umarłby, śmiercią umrze ten, który uderzył, mężobójcą jest; powinny zabitego zabije mężobójcę, gdziekolwiek go trafi.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z przygody bez waśni kogo popchnął, alboby nań cisnął czemkolwiek nie umyślnie;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jeźliby jakim kamieniem, od którego by mógł umrzeć, rzucił nań z nieobaczenia, a umarłby, nie będąc mu nieprzyjacielem, ani szukając jego złego: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rozsądek uczyni zgromadzenie między tym, który zabił, a między powinnym zabitego według tego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wyszedł mężobójca za granice miasta ucieczki swojej, do którego uciekł;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trafiłby go powinny zabitego za granicą miasta ucieczki jego, chociażby zabił powinny zabitego mężobójcę onego, nie będzie winien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mieście ucieczki swojej mieszkać ma aż do śmierci kapłana najwyższego, a po śmierci kapłana najwyższego wróci się on mężobójca do ziemi 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to mieli za ustawę prawną w narodziech waszych, we wszystkich mieszkaniach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chciał zabić człowieka, za świadectwem świadków zabije mężobójcę; ale świadek jeden nie będzie mógł świadczyć na skazanie kogo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za żywot mężobójcy, który zasłużył śmierć;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zapłaty od onego, który uciekł do miasta ucieczki swojej, aby się nawrócił na mieszkanie do ziemi swojej, pierwej niżby kapłan umarł: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nie splugawili ziemię, w której będziecie; bo krew takowa splugawiłaby ziemię; a ziemia nie może być oczyszczona od krwi, która jest wylana na niej, jedno krwią tego, który ją przelał.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plugawcie ziemi, w której mieszkacie, w której Ja też mieszkam; bom Ja Pan, który mieszkam między synami Izraelskimi.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2024-05-28T20:23:18Z</dcterms:modified>
</cp:coreProperties>
</file>