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 Pan do Mojżesza i Aarona,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 summę synów Kaatowych z pośród synów Lewiego według familii ich, i według domów ojców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tego, który ma trzydzieści lat i wyżej, i aż do tego, co ma pięćdziesiąt lat, którzy będąc sposobnymi do tej pracy, mogliby odprawować posługę w 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Tać będzie powinność synów Kaatowych przy namiocie zgromadzenia, przy miejscu najświętszem;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przyjdzie Aaron z synami swymi, gdy się będzie miał ruszyć obóz, a zdejmą oponę zasłony, i okryją nią skrzynię świadectwa;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włożą na nię przykrycie z borsukowych skór, i przykryją z wierzchu wszystko oponą hijacyntową, i założą drążki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stół chlebów pokładnych przykryją oponą hijacyntową, a położą na nim misy, i przystawki, i kubki, i czasze do nalewania; a chleb ustawicznie na nim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rozciągną na tem oponę szarłatową, a przykryją to przykryciem skór borsukowych, i założą drążki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Wezmą też oponę hijacyntową, którą nakryją świecznik do świecenia z lampami jego, i nożyczki jego, i kaganki jego, i wszystkie naczynia do oliwy jego, których używają przy nim: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uwiną go ze wszystkiem naczyniem jego w przykrycie z skór borsukowych, i włożą na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ołtarz także złoty rozpostrzą oponę hijacyntową, a włożą nań przykrycie z skór borsukowych, i założą drążki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Pobiorą też wszystkie naczynia usługi, któremi służą w świątnicy, a obwinąwszy oponą hijacyntową, przykryją je przykryciem z skór borsukowych, i włożą na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zmiotą popiół z ołtarza, a na nim rozpostrzą oponę szarłatową;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włożą nań wszystkie naczynia jego, któremi usługują przy nim, to jest łopaty, widły, i miotły, i kociełki, i wszystkie naczynia ołtarzowe, i rozpostrzą na nim przykrycie z skór borsukowych, i założą drążki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wykona Aaron z synami swymi, że przykryje świątnicę ze wszystkiem naczyniem świątnicy, a będzie się miał ruszyć obóz, tedy potem przyjdą synowie Kaatowi, aby one rzeczy nieśli; ale się nie będą dotykali świątnicy, aby nie pomarli. Tać jest posługa synów Kaatowych, przy 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Staranie zasię Eleazara, syna Aarona kapłana, będzie o oliwie do świecenia, o kadzeniu wonnem, o ofierze śniednej ustawicznej, i o olejku pomazywania, doglądanie przybytku, i wszystkiego, co w nim jest, i świątnicy z naczyniami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 i Aarona,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zatracajcie pokolenia domów Kaatowych z pośrodku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im uczynicie, aby żyli a nie pomarli, gdy przystępować będą do miejsca najświętszego: Aaron i synowie jego przyjdą, i postanowią każdego z nich nad pracą jego i nad brzemieniem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nie wchodzą patrzyć, gdy będą uwijane rzeczy święte, aby 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 summę synów Gersonowych według domów ojców ich, i według familii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tego, który ma trzydzieści lat i wyżej, aż do tego, który ma pięćdziesiąt lat, policzysz je, którzy sposobni będą do tej pracy, aby mogli usługować przy 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tać będzie powinność domów synów Gersonowych ku posłudze i ku noszeniu.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Nosić będą opony przybytku, i namiot zgromadzenia z przykryciem jego; także przykrycie borsukowe, które z wierzchu na nim jest, i zasłonę od drzwi namiotu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opony do sieni, i zasłonę drzwi bramy u sieni, która jest u przybytku, i przy ołtarzu w około, i sznury jej, i wszystkie naczynia usługi ich, i wszystko, czego używają około usługi ich; i to czynić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rozkazania Aarona i synów jego będzie wszelka usługa synów Gersonowych przy każdem brzemieniu ich, i przy każdej usłudze ich; a poruczycie im pod straż wszystkie brzemiona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Tać będzie powinność domów synów Gersonowych w namiocie zgromadzenia, a będzie ich doglądał Itamar, syn Aarona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Syny także Merarego według familii ich, i według domów ojców ich policzysz: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tego, który ma trzydzieści lat i wyżej, i aż do tego, który ma pięćdziesiąt lat, policzysz je; którzy będąc sposobni do tej pracy mogliby usługować przy 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będzie powinność pracy ich we wszystkiej usłudze ich w namiocie zgromadzenia: deski przybytku, i drągi jego, i słupy jego, i podstawki jego nosić;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słupy sieni w około, i podstawki ich z kołkami ich, i sznury ich ze wszystkiem naczyniem ich, do wszelkiej służby ich; a mianowicie policzycie naczynia, które im poruczycie pod straż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Tać powinność będzie familii synów Merarego, według wszelkiej służby ich, przy namiocie zgromadzenia pod dozorem Itamara, syna Aarona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Obliczyli tedy Mojżesz i Aaron, i książęta zgromadzenia syny Kaatowe według familii ich, i według domów ojców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tych, którym było trzydzieści lat i wyżej, i aż do tych, którym było pięćdziesiąt lat, którzy sposobni będąc ku tej pracy mogliby usługować przy 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ich policzonych według familii ich dwa tysiące, siedem set i 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byli policzeni z familii Kaatytów wszyscy służący przy namiocie zgromadzenia, które zliczył Mojżesz i Aaron według rozkazania Pańskiego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policzeni są synowie Gersonowi wedle familii swych, i według domów ojców swych,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tego, który miał trzydzieści lat i wyżej, i aż do tego, który miał pięćdziesiąt lat, którzy sposobni będąc ku pracy mogli usługować przy 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ich policzonych według familii ich, i domów ojców ich dwa tysiące, sześć set i 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byli policzeni z familii synów Gersonowych, wszyscy służący w namiocie zgromadzenia, które zliczył Mojżesz i Aaron według słowa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policzeni z familii synów Merarego według familii swych i domów ojców swych,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tego, który miał trzydzieści lat i wyżej, i aż do tego, który miał pięćdziesiąt lat; którzy sposobni będąc ku pracy mogli usługiwać przy namiocie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ich policzonych według familii ich trzy tysiące i dwieście.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tać była summa policzonych z familii synów Merarego, które zliczył Mojżesz i Aaron według rozkazania Pańskiego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policzonych, które policzył Mojżesz i Aaron, i książęta Izraelskie z Lewitów według familii ich, i domów ojców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tego, który miał trzydzieści lat i wyżej, i aż do tego, który miał pięćdziesiąt lat, każdego przychodzącego do odprawowania powinności usługi, i powinności noszenia brzemion w 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ich policzonych osiem tysięcy, i pięć set i osiemdziesiąt.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rozkazania Pańskiego policzeni są przez Mojżesza, każdy z osobna według usługi jego, i według brzemienia jego; a policzeni byli ci, które Pan rozkazał liczyć Mojżeszowi.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2024-06-01T07:28:42Z</dcterms:modified>
</cp:coreProperties>
</file>