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Izraelskim, aby wyrzucili z obozu każdego trędowatego, i każdego, który cierpi płynienie nasienia, i każdego, który się splugawił nad umarłym;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mężczyznę jako i niewiastę wyrzucicie; precz za obóz wyrzucicie je, aby nie splugawili obozu tych, między którymi Ja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Izraelscy, a wygnali je precz za obóz; jako rozkazał Pan Mojżeszowi, tak uczynili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Izraelskim: Mąż albo niewiasta, gdyby popełnili jakikolwiek grzech ludzki, dopuściwszy się występku przeciwko Panu, a byłaby winna ona dusza: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wyznają grzech swój, którego się dopuścili, i wrócą to, w czem by winni byli cale; a przydawszy jeszcze nad to piątą część, oddadzą onemu, przeciw któremu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było tego, komu by szkodę trzeba nagrodzić, ona szkoda oddana będzie Panu, i zostanie kapłanowi oprócz barana oczyszczenia, przez którego ma być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ofiara podnoszenia ze wszech rzeczy poświęconych od synów Izraelskich, którą przyniosą do kapłana, jemu się dostanie.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rzeczy poświęcone od kogożkolwiek, jego będą; i kto by co oddał kapłanowi, jemu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a powiedz im: Każdy mąż, którego by żona wystąpiła, i dopuściłaby się grzechu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złączyłby się inszy z nią złączeniem nasienia, a byłoby to skryte przed oczyma męża jej, i taiłaby się, będąc splugawioną, a świadka by nie było przeciwko niej, aniby jej zastano;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przypadłby nań duch zapalczywości, i miałby w podejrzeniu żonę swą, która by splugawiona była; albo żeby przypadł nań duch zapalczywości, i miałby w podejrzeniu żonę swą, która by splugawiona nie była: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przywiedzie on mąż żonę swoję do kapłana, i przyniesie z nią ofiarę jej, dziesiątą część efy mąki jęczmiennej nie lejąc na nią oliwy, ani kładąc na nią kadzidła; albowiem jest ofiara podejrzenia, ofiara śniedna, pamiętna, przywodząca na pamięć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ją ofiarował kapłan, i stawi ją przed oblicznością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kapłan wody świętej w naczynie gliniane, i prochu, który będzie na tle przybytku, weźmie kapłan, a wsypie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 kapłan niewiastę przed Panem, i odkryje głowę niewiasty, a da w ręce jej ofiarę śniedną pamiętną; ofiara to śniedna podejrzenia; a kapłan będzie miał w ręce wodę gorzką przeklęstwa.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poprzysięże ją kapłan, i rzecze do niewiasty: Jeźli nie spał kto inszy z tobą, a jeźliś się nie uniosła w grzech nieczysty przy mężu swym, bądź nienaruszona od tej wody gorzkiej przeklęstwa;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jeźliżeś ustąpiła od męża twego, i jesteś splugawiona, a kto inny spał z tobą oprócz męża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poprzysięże kapłan niewiastę onę przysięgą przeklęstwa, i rzecze do niej: Niechaj cię poda Pan na złorzeczenie, i na przeklinanie między ludem twoim, przepuściwszy, aby łono twoje wypadło, i żywot twój opuchł: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przenikną te wody przeklęte wnętrzności twoje, aby opuchł żywot twój, i wypadło łono twoje; i odpowie niewiasta: Amen.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napisze te przeklęstwa kapłan na księgach, a omyje je oną wodą gorzką;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się napić niewieście wody gorzkiej przeklęstwa, i przenikną ją wody przeklęstwa, i obrócą się w gorzkość.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 kapłan z rąk niewiasty onej ofiarę śniedną podejrzenia, a będzie ją podnosił przed Panem, ofiarując ją na ołtarzu;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kapłan na garść pamiętnego z ofiary śniednej, i spali to na ołtarzu, potem da wypić wodę niewieście.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jej da napić onej wody, stanie się, jeźliby splugawiona była, i wystąpiła grzechem przeciwko mężowi swemu, że ją przenikną wody przeklęstwa, i obrócą się w gorzkość, i opuchnie żywot jej, i wypadnie łono jej, i stanie się niewiasta ona przeklęstwem między ludem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była splugawiona niewiasta, aleby czysta była, niewinna zostanie, i dziatki rodzić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ustawa podejrzenia, gdyby ustąpiła żona od męża swego, i byłaby splugawiona;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żeby na męża przypadł duch zapalczywy, a miałby w podejrzeniu żonę swoję, i postawiłby ją przed Panem, a uczyniłby z nią kapłan wszystko według tej ustawy;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będzie mąż on winien grzechu; ale niewiasta ona poniesie nieprawość swoję.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2024-05-29T19:53:16Z</dcterms:modified>
</cp:coreProperties>
</file>