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Mojżesza,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synom Izraelskim, a mów do nich: Mąż albo niewiasta, gdy się odłączy, czyniąc ślub Nazarejstwa, aby byli odłączeni Panu,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wina i mocnego napoju wstrzymywać się będzie; octu z wina, i octu z mocnego napoju pić nie będzie, i wszystkiego, co się z jagód wytłacza, nie będzie pił; także jagód winnych, świeżych ani suchych, jeść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wszystkie dni Nazarejstwa swego ze wszystkiego, co wyrasta z macicy winnej, od ziarnka aż do łupiny, jeść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wszystkie dni ślubu Nazarejstwa swego brzytwa nie postoi na głowie jego, aż wynijdzie czas, do którego się poświęcił Panu; będzie świętym, a zapuści włos na głowie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wszystkie dni, których się odłączy Panu, do umarłego nie wnijdzie.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ojcem swym, i nad matką swą, nad bratem swym, i nad siostrą swą, nie splugawi się, gdyby zmarli; albowiem poświęcenie Boga swego ma na głowie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wszystkie dni Nazarejstwa swego świętym będzie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gdyby kto umarł przy nim z prędka a nagle, i splugawiłby głowę poświęcenia jego, ogoli głowę swoję w dzień oczyszczenia swego; dnia siódmego ogoli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dnia ósmego przyniesie dwie synogarlice, albo dwoje gołąbiąt do kapłana ku drzwiom namiotu zgromadzenia;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kapłan ofiarował jedno za grzech, a drugie na ofiarę całopalenia, i oczyści go od tego, czem zgrzeszył nad umarłym, a poświęci głowę jego dnia 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odłączy Panu dni Nazarejstwa swego, ofiarując baranka rocznego za występek; a dni one pierwsze daremne będą, gdyż splugawione było Nazarejstwo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toć jest prawo Nazarejczyka: Gdy się wypełnią dni Nazarejstwa jego, przyjdzie do drzwi namiotu zgromadzenia,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ofiarować będzie ofiarę swą Panu, baranka rocznego, zupełnego jednego na ofiarę całopalenia, i owcę jednę roczną i zdrową na ofiarę za grzech, i barana jednego zupełnego na ofiarę spokojną;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Przytem kosz chlebów przaśnych, z mąki pszennej, placki zagniatane z oliwą, i kreple przaśne oliwą namazane, z ofiarą ich śniedną, i z ofiarą ich mokrą.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ofiarował kapłan przed Panem, i uczyni ofiarę za grzech jego, i całopalenie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Barana także ofiarować będzie na spokojną ofiarę Panu z koszem chlebów przaśnych; także ofiarować będzie kapłan ofiarę jego śniedną i ofiarę jego mokrą.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ogoli Nazarejczyk przede drzwiami namiotu zgromadzenia głowę Nazarejstwa swego, a wziąwszy włosy z głowy Nazarejstwa swego, włoży je na ogień, który jest pod ofiarą spokojną.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Przytem weźmie kapłan łopatkę warzoną baranią, i jeden placek przaśny z kosza, i jeden krepel niekwaszony, a da w ręce Nazarejczykowe po ogoleniu Nazarejstwa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to tam i sam obracał kapłan na ofiarę obracania przed Panem; a rzecz ta poświęcona dostanie się kapłanowi, tak piersi obracania, jako i łopatka podnoszenia; a potem będzie mógł Nazarejczyk pić wino.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Toć jest prawo Nazarejczyka, któryby ślub uczynił, i ta ofiara jego Panu za Nazarejstwo jego, okrom tego, coby więcej uczynić mógł; według ślubu swego, który uczynił, tak uczyni według prawa Nazarejstwa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Pan do Mojżesza,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 do Aarona i do synów jego, a rzecz: Tak błogosławić będziecie synom Izraelskim, mówiąc do nich: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ci błogosławi Pan, a niechaj cię strzeże;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rozjaśni Pan oblicze swoje nad tobą, a niech ci miłościw będzie;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obróci Pan twarz swoję ku tobie, a niechaj ci da pokój.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wzywać imienia mego nad synami Izraelskimi, a Ja im błogosławić będę.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2024-05-23T15:06:09Z</dcterms:modified>
</cp:coreProperties>
</file>