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 na puszczy Synaj, roku wtórego po wyjściu ich z ziemi Egipskiej, miesiąca pierwszego,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obchodzą synowie Izraelscy święto przejścia czasu naznaczonego.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Czternastego dnia miesiąca tego, między dwoma wieczorami, obchodzić je będziecie czasu naznaczonego; według wszystkich obrzędów jego, i według wszystkich ceremonii jego, obchodzić je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tedy Mojżesz do synów Izraelskich, aby obchodzili święto przejścia.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obchodzili święto przejścia, pierwszego miesiąca, czternastego dnia, między dwoma wieczorami, na puszczy Synaj; według wszystkiego, jak rozkazał Pan Mojżeszowi, tak uczynili synowie Izraelscy.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niektórzy ludzie, którzy się byli splugawili nad umarłym człowiekiem, i nie mogli obchodzić święta przejścia dnia onego; tedy przystąpili do Mojżesza i do Aarona w tenże dzień;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oni ludzie do niego: Zmazaliśmy się nad umarłym: i nie będzież nam wolno oddać ofiary Panu czasu naznaczonego wespół z synami Izraelskimi?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odpowiedział Mojżesz: Postójcie, aż usłyszę, co rozkaże Pan o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synom Izraelskim i rzecz: Jeźliby się kto zmazał nad umarłym, alboby na drodze dalekiej był, tak z was, jako i z potomstwa waszego, przecię będzie odprawował święto przejścia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Miesiąca wtórego, czternastego dnia, między dwoma wieczorami, odprawować je będą; z przaśnemi chleby, i z gorzkiemi zioły jeść je będą: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zostawią nic z niego do jutra, i kości nie złamią w nim; według wszystkiego postanowienia święta przejścia odprawować je będą: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człowiek, któryby był czysty, a nie byłby w drodze, i nie obchodziłby święta przejścia, tedy dusza ona wykorzeniona będzie z ludu swego, bo ofiary Pańskiej nie odprawował czasu naznaczonego; grzech swój poniesie on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przychodzień mieszkający między wami obchodził święto przejścia Panu, według ustawy święta przejścia i według obrzędów jego obchodzić je będzie; ustawa jedna będzie, wam i przychodniowi, i zrodzonemu w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tedy onego, którego wystawiony był przybytek, obłok okrył przybytek nad namiotem świadectwa, a wieczór bywało nad przybytkiem jako widzenie ognia aż do poranku.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bywało ustawicznie; we dnie okrywał go obłok, a jako widzenie ognia w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podnaszał obłok od namiotu, tedy się ruszali synowie Izraelscy; a gdziekolwiek stawał obłok, tamże stanowili obóz synowie Izraelscy.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rozkazanie Pańskie ciągnęli synowie Izraelscy, i na rozkazanie Pańskie stanowili obóz; po wszystkie dni, których zostawał obłok nad przybytkiem, i oni leżeli obozem.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trwał obłok nad przybytkiem przez wiele dni, tedy odprawowali synowie Izraelscy straż Panu, a nie ruszali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nie długo trwał obłok nad przybytkiem, na rozkazanie Pańskie stanowili obóz, i na rozkazanie Pańskie ciągnęli.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bywał obłok od wieczora aż do poranku, a podnosił się zaś poranku, tedy ciągnęli; tak we dnie jako i w nocy, gdy się podniósł obłok, ciągnęli.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przez dwa dni, albo przez miesiąc, albo też przez rok trwał obłok nad przybytkiem, zostawając nad nim, obozem leżeli synowie Izraelscy, i nie ruszali się; ale gdy się on podnosił, i oni się ruszali.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rozkazanie Pańskie stanowili obóz, i na rozkazanie Pańskie ciągnęli, straż Pańską trzymając, jako im Pan rozkazał przez Mojżesza.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2024-05-28T09:14:28Z</dcterms:modified>
</cp:coreProperties>
</file>