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straży swej stać będę, i stanę na baszcie, wyglądając, abym obaczył, co będzie Bóg mówił, cobym miał odpowiedzieć po karaniu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odpowiedział Pan, mówiąc: Napisz widzenie, a napisz rzetelnie na tablicach, aby je prędko czytelnik przeczytał,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jeszcze do pewnego czasu odłożone jest widzenie, które wypowie na skończeniu jego, a nie skłamie; a jeźliby na chwilę odwłaczał, oczekuj nań; boć zapewne przyjdzie, a nie omieszka.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sobie hardzie poczyna, tego dusza nie jest szczera w nim; ale sprawiedliwy z wiary swej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ci wszyscy o nim przypowieści nie uczynią i wykładów i gadanin o nim? mówiąc: Biada temu, który rozmnaża rzeczy nie swoje, (a dokądże?) i obciąża się gęstem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powstaną z prędka, którzy cię kąsać będą, i nie ocucą się, którzy cię szarpać będą? i staniesz się im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iżeś ty złupił wiele narodów, złupią cię też wszystkie ostatki narodów, dla krwi ludzkiej i dla gwałtu uczynionego ziemi i miastu i wszystkim,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łakomie szuka zysku szkaradnego domowi swemu, aby wystawił wysoko gniazdo swoje, a tak uszedł z mocy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Uradziłeś hańbę domowi swemu, abyś wytracił wiele narodów, a grzeszył przeciwko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kamień z muru wołać będzie, i sęk z drzewa wyda o tem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krwią buduje miasto, a utwierdza miasta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to nie jest od Pana zastępów, iż koło czego ludzie pracują, to ogień skazi, a nad czem się narody spracowały, to nadaremno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ziemia będzie napełniona znajomością chwały Pańskiej, jako morze wody napełniają.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bliźniego swego, przystawiając naczynia swego, tak aby go upoił, i napatrzył się nagości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Nasycisz się hańby dla sławy; pić będziesz i ty, a obnażony będziesz; obróci się do ciebie kielich prawicy Pańskiej, i zwrócenie sromotne przyjdzie na sławę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łupiestwo Libanu okryje i spustoszenie zwierząt, które ich straszyło: dla krwi ludzkiej i dla gwałtu ziemi i miasta, i wszystkich,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ryty obraz, że go wyrył rzemieślnik jego? albo odlewany obraz i nauczyciel kłamstwa, że ufa rzemieślnik w robocie swojej, czyniąc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temu! który mówi drewnu: Ocuć się, a kamieniowi niememu: Obudź się! Tenże to ma uczyć? Spojrzyj nań, powleczonyć jest złotem i srebrem; ale w nim niemasz zgoła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w kościele świętobliwości swojej; umilknij przed obliczem jego wszystka ziemio!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2024-06-04T04:55:29Z</dcterms:modified>
</cp:coreProperties>
</file>