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Zachariasza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ósmego roku wtórego Daryjusza stało się słowo Pańskie do mnie Zacharyjasza, syna Barachyjaszowego, syna Iddowego, proroka,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Pan na ojców waszych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 nich: Tak mówi Pan zastępów: Nawróćcie się do mnie, mówi Pan zastępów, a nawrócę się do was, mówi Pan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bądźcież jako ojcowie wasi, na których wołali ojcowie pierwsi, mówiąc: Tak mówi Pan zastępów: Nawróćcież się teraz od złych dróg waszych, i od złych spraw waszych; ale nie usłuchali, ani dbali na mię, mówi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ojcowie wasi, i prorocy? Izali na wieki żyć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izali słowa moje i ustawy moje, którem rozkazał prorokom, sługom moim, nie zasięgły ojców waszych? tak, że nawróciwszy się rzekli: Jako nam Pan zastępów uczynić umyślił według dróg naszych i według uczynków naszych, tak nam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dwudziestego i czwartego jedenastego miesiąca (ten jest miesiąc Sebat) roku wtórego Daryjuszowego stało się słowo Pańskie do Zacharyjasza, syna Barachyjaszowego, syna Iddowego, proroka,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 nocy, a oto mąż jechał na koniu rydzym, który stał między mirtami, które były w nizinie, a za nim konie rydze, czarne i białe.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Co zacz są ci, panie mój? I rzekł do mnie Anioł rozmawiający zemną: Ja tobie okażę, co zacz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mąż, który stał między mirtami, i rzekł: Ci są, których posłał Pan, aby przeszli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Aniołowi Pańskiemu stojącemu między mirtami, i rzekli: Przeszliśmy ziemię, a oto wszystka ziemia bezpieczeństwa i pokoju używa.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Anioł Pański, i rzekł: O Panie zastępów! i dokądże się nie zmiłujesz nad Jeruzalemem, i nad miastami Judzkiemi, na któreś się gniewał już siedmdziesiąt lat?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Aniołowi onemu, który mówił zemną, słowy dobremi, słowy pociesznemi.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Anioł, który mówił zemną: Wołaj a rzecz: Tak mówi Pan zastępów: Zapaliłem się za Jeruzalemem i za Syonem gorliwością wielką.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gniewam się bardzo na te narody, które używają pokoju; bo gdym się Ja trochę zagniewał, tedy one pomagały do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Nawróciłem się do Jeruzalemu w miłosierdziu, dom mój zbudowany będzie w niem, mówi Pan zastępów, i sznur rozciągniony będzie na Jeruzalem.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wołaj, mówiąc: Tak mówi Pan zastępów: Jeszcze się osadzą miasta moje dla obfitości dobrego; bo jeszcze Pan Syon pocieszy, i obierze jeszcze Jeruzalem.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podniósł oczy swe i ujrzałem, a oto cztery rogi.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Anioła, który mówił zemną: Cóż to jest? I rzekł do mnie: Teć są rogi, które rozrzuciły Judę i Izraela i Jeruzalem.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mi też Pan czterech kowali.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Cóż ci idą czynić? I odpowiedział, mówiąc: Teć są rogi, które rozrzuciły Judę, tak, iż żaden nie mógł podnieść głowy swojej; przetoż ci przyszli, aby je przestraszyli, i strącili rogi tych narodów, które podniosły róg przeciwko ziemi Judzkiej, aby ją rozrzuciły.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podniosłem oczy swoje i ujrzałem, a oto mąż, w którego ręce był sznur pomiarowy.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Dokąd idziesz? I rzekł do mnie: Abym rozmierzył Jeruzalem, i obaczył, jako wielka jest szerokość jego, i jako wielka długość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on Anioł, który rozmawiał zemną, wychodził, inszy Anioł wychodził przeciwko niemu.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Bież, rzecz do tego młodzieńca, mówiąc: Jeruzalemczycy po wsiach mieszkać będą dla mnóstwa ludu i bydła w pośrodku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będę, mówi Pan, murem jego ognistym w około, i będę sławą w pośrodku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nuże! Ucieczcie już z ziemi północnej, mówi Pan, ponieważ na cztery strony świata, mówi Pan, rozproszyłem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Syonie! który mieszkasz u córki Babilońskiej, wyswobódź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Posłał mię po sławę przeciwko tym narodom, którzy was złupili; bo kto się was dotyka, dotyka się źrenicy oka 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Ja podniosę rękę moję przeciwko nim, i będą łupem sługom swoim, a dowiecie się, iż mię Pan zastępów posłał.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Zaśpiewaj a rozraduj się, córko Syońska! bo oto Ja przyjdę, a mieszkać będę w pośrodku ciebie,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przyłączy się w on dzień wiele narodów do Pana, i będą ludem moim, i będę mieszkał w pośród ciebie, a dowiesz się, iż Pan zastępów posłał mię do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Pan Judę weźmie w osiadłość za dział swój w ziemi świętej, i obierze zaś Jeruzalem.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umilknie wszelkie ciało przed obliczem Pańskiem; albowiem się ocuci z mieszkania świętobliwości swojej.</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 okazał Jesuego, kapłana najwyższego, stojącego przed Aniołem Pańskim, i szatana stojącego po prawicy jego, aby mu się sprzeciwił.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rzekł do szatana: Niech cię Pan zgromi, szatanie! niech cię, mówię, zgromi Pan, który obrał Jeruzalem. Izali ten nie jest jako głownia wyrwana z ognia?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Jesua był obleczon w szatę plugawą, a stał przed Aniołem.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rzekł do tych, którzy stali przed nim, mówiąc: Zdejmijcie tę szatę plugawą z niego. I rzekł do niego: Otom przeniósł z ciebie nieprawość twoję, a oblekłem cię w szaty odmienne.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Niech włożą piękną czapkę na głowę jego; i włożyli piękną czapkę na głowę jego, i oblekli go w szaty, a Anioł Pański stał przytem.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oświadczał się Anioł Pański przed Jesuem,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Jeźli drogami mojemi chodzić będziesz, a jeźli ustaw moich przestrzegać będziesz, tedy też ty będziesz sądził dom mój, i będziesz strzegł sieni moich; i dam ci to zapewne, abyś chodził między tymi, którzy tu stoją.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Słuchajże tedy teraz, Jesue, kapłanie najwyższy! ty i towarzysze twoi, którzy siedzą przed tobą: Aczkolwiek ci mężowie są dziwem, wszakże oto Ja przywiodę sługę mego Latorośl.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ten kamień, który kładę przed Jesuego, na ten kamień jeden obrócone będą siedm oczów; oto Ja wyrzeżę na nim rzezanie, mówi Pan zastępów, a odejmę nieprawość tej ziemi, dnia jednego.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zastępów, wezwie każdy bliźniego swego pod macicę winną i pod figowe drzewo.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nawrócił się Anioł, który mówił zemną, i obudził mię, jako gdy kto budzony bywa ze snu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Cóż widzisz? I rzekłem: Widzę, a oto świecznik wszystek złoty, a czasza na wierzchu jego, i siedm lamp jego na nim, siedm też nalewek do onych siedmiu lamp, które są na wierzchu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też oliwy przytem, jedna po prawej stronie czaszy, a druga po lewej stronie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do Anioła, który mówił zemną, mówiąc: Cóż to jest, panie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Anioł, który mówił zemną, i rzekł mi: Izaż nie wiesz, co to jest? I rzekłem: Nie wiem, panie mój!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 do mnie, mówiąc: Toć jest słowo Pańskie do Zorobabela mówiące: Nie wojskiem ani siłą stanie się to, ale duchem moim,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Cóżeś ty jest ,o góro wielka! przeciwko Zorobabelowi? Równina; bo on wywiedzie kamień główny z głośnym okrzykiem: Łaska, łaska nad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Zorobabelowe założyły dom ten, i ręce jego dokonają go; a dowiesz się, że Pan zastępów posłał mię do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któżby wzgardził dniem małych początków? ponieważ się weselą, patrząc na ten kamień, to jest, na prawidło w ręce Zorobabelowej, na te siedm oczów Pańskich przechodzących wszystkę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mu: Cóż są te dwie oliwy po prawej stronie tego świecznika, i po lewej stronie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odpowiadając rzekłem mu: Cóż są te dwie oliwki, które są między dwoma rurkami złotemi, które z siebie złoto wylewają?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mówiąc: Izali nie wiesz, co to jest? Rzekłem: Nie wiem, Panie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Teć są one dwie oliwy, które są u Panującego na wszystkiej ziemi.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się obrócił, a podniósłszy oczu swych ujrzałem, a oto księga leciała.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Cóż widzisz? I rzekłem: Widzę księgę lecącą, której długość na dwadzieścia łokci, a szerokość na dziesięć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Toć jest przeklęstwo, które wyjdzie na oblicze wszystkiej ziemi: bo każdy złodziej według tego przeklęstwa, jako i ta ziemia, wygładzony, i każdy fałszywie przysięgający według niego, jako i ona, wygładzony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je, mówi Pan zastępów, aby przyszło na dom złodzieja, i na dom kłamliwie przez imię moje przysięgającego; owszem, mieszkać będzie w pośrodku domu jego, i zniszczy go, i drzewo jego i kamienie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tedy Anioł on, który zemną mówił, i rzekł mi: Podnieśże teraz oczu swych, a obacz, co to jest, co wychodzi.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Cóż jest? A on odpowiedział: To jest efa wychodzące. Potem rzekł: Toć jest oko ich przypatrujące się wszystkiej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sztukę ołowiu niesiono, a przytem była niewiasta jedna, która siedziała w pośrodku 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Anioł: Toć jest ona niezbożność; i wrzucił ją w pośród efa, wrzucił i onę sztukę ołowiu na wierzch efy.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podniósłszy oczu swych ujrzałem, a oto dwie niewiasty wychodziły, mające wiatr w skrzydłach swych, a miały skrzydła, jako skrzydła bocianie, i podniosły ono efa między ziemię i między niebo.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do onego Anioła, który mówił zemną: Dokądże niosą to efa?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Aby mu zbudowano dom w ziemi Senaar, gdzieby umocnione było i postawione na podstawku swoim.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podniosłem oczu swych i ujrzałem, a oto cztery wozy wychodziły z pośrodku dwóch gór, a góry one były góry miedziane.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wozie były konie rydze, a w drugim wozie konie wrone (kare):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wozie konie białe, a w czwartym wozie były konie strokate, a wszystkie mocne.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do Anioła, który mówił zemną: Co to jest, Panie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Anioł a rzekł do mnie: Te są cztery wiatry niebieskie, wychodzące z miejsca, gdzie stały, przed panującym nad wszystką ziemią.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wrone zaprzężone wychodzą do ziemi północnej, a białe wychodzą za nimi, strokate zaś wychodzą do ziemi południowej.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tedy mocne konie wyszedłszy chciały iść, aby obeszły ziemię; tedy rzekł: Idźcie, a obejdźcie ziemię! I obeszły ziemię.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mię rzekł do mnie, mówiąc: Oto te, które wyszły do ziemi północnej, uspokoiły ducha mego w ziemi północnej.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mówię, srebro i złoto, a uczyń korony, a włóż je na głowę Jesuego, syna Jozedekowego, kapłana najwyższego.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do niego, mówiąc: Tak powiada Pan zastępów, mówiąc: Oto mąż, którego imię jest Latorośl, który z miejsca swego wyrośnie, ten wystawi kościół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ten ma wystawić kościół Panu, ten zaś przyniesie sławę, i siedzieć i panować będzie na stolicy swojej, i będzie kapłanem na stolicy swojej, a rada pokoju będzie między nimi obiema.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korony zostaną Chelemowi, i Tobijaszowi, i Jedajaszowi, i Chenowi, synowi Sofonijaszowemu, na pamiątkę w kościele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dalecy przyjdą, a będą budować kościół Pański; i dowiecie się, że Pan zastępów posłał mię do was; a to się stanie, jeźli pilnie słuchać będziecie głosu Pana, Boga swego.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roku czwartego Daryjusza króla, stało się słowo Pańskie do Zacharyjasza dnia czwartego, miesiąca dziewiątego, który jest Kislew;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posłał lud do domu Bożego Sarassara i Regiemmelecha, i mężów jego, aby się modlili przed obliczem Pańskiem;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mówili do kapłanów, którzy byli w domu Pana zastępów, także i do proroków, mówiąc: Izali jeszcze płakać będę miesiąca piątego, wyłączywszy się tak, jakom już czynił przez kilka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Pana zastępów do mnie,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wszystkiego ludu tej ziemi, i do kapłanów, mówiąc: Gdyście pościli i płakali piątego i siódmego miesiąca przez te siedmdziesiąt lat, izażeście mnie, mnie, mówię, post pościli?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jecie albo pijecie, izali nie sobie jecie i nie sobie pijecie?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Izaliście nie tak czynić mieli według słowa, które przepowiedział Pan przez proroków przeszłych, gdy jeszcze Jeruzalem bezpieczeństwa i pokoju używało, i miasta jego około niego, i lud w stronie południowej i po polach mieszkał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Zacharyjasza,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zastępów, mówiąc: Sprawiedliwie sądźcie, a miłosierdzie i litość pokazujcie każdy nad bliźnim swoim;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wdowy i sieroty, i przychodnia, i ubogiego nie uciskajcie, i złego jeden przeciwko drugiemu nie myślcie w sercu swojem.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chcieli dbać; i obrócili się tyłem, a uszy swe zatulili, aby nie 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oni, gdy ich wołano, nie słuchali, tak też, gdy oni wołali, nie wysłuchałem,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jako wicher między wszystkie narody, które nie znali, i ta ziemia spustoszała po nich, tak, że nie był przechodzący i wracający się, a tak ziemię pożądaną w spustoszenie obrócili.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słowo Pana zastępów,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Zapaliłem się nad Syonem gorliwością wielką, owszem, rozgniewaniem wielkiem zapaliłem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Nawróciłem się do Syonu, i mieszkam w pośród Jeruzalemu, aby Jeruzalem zwano miastem wiernem, a górę Pana zastępów, górą świętobliwości.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Jeszcze siadać będą starcy i baby na ulicach Jeruzalemskich, mając każdy z nich laskę w ręce swej dla zeszłości wieku.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Ulice także miasta pełne będą chłopiąt i dziewcząt grających na ulicach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Izali, że się to niepodobna widzi przed oczyma ostatków ludu tego tych dni, będzie też to niepodobna przed oczyma mojemi?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wybawię lud mój z ziemi na wschód, i z ziemi na zachód słońca.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ich zaś; a będą mieszkać w pośród Jeruzalemu, i będą ludem moim, a Ja będę Bogiem ich w prawdzie i w sprawiedliwości.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Niech się zmocnią ręce wasze, którzyście słuchali w tych dniach słów tych z ust proroków, którzy byli ode dnia, którego założony jest dom Pana zastępów, że kościół ma być dobudowany.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nie tak jako za dni przeszłych czynię ostatkowi ludu tego,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siewy macie spokojne; winna macica wydaje owoc swój, i ziemia wydaje urodzaj swój, niebiosa także wydawają rosę twoję, a to wszystko daję w osiadłość ostatkom ludu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jakoście byli przeklęstwem między poganami, o domie Judzki i domie Izraelski! tak was zaś będę ochraniał, i będziecie błogosławieństwem; nie bójcie się, niech się zmacniają ręce wasze.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Jakom wam był umyślił źle uczynić, gdy mię do gniewu pobudzali ojcowie wasi, mówi Pan zastępów, a nie żałowałem 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nawróciwszy się umyśliłem w te dni dobrze czynić Jeruzalemowi i domowi Judzkiemu; nie bójcież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rzeczy, które czynić będziecie: Prawdę mówcie każdy z bliźnim swoim, prawy i spokojny sąd czyńcie w bramach waszych;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jeden drugiemu nic złego nie myślcie w sercach waszych, a w krzywoprzysięstwie się nie kochajcie; bo to wszystko jest, czego nienawidzę,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Pana zastępów do mnie,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Post czwartego, i post piątego, i post siódmego, i post dziesiątego miesiąca obróci się domowi Judzkiemu w radość i wesele, i w rozkoszne uroczyste święta; ale prawdę i pokój miłujcie.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Jeszczeć będą przychodzić narody i obywatele wielu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Przychodzić, mówię, będą obywatele jednego miasta do drugiego, mówiąc: Pójdźmy ochotnie błagać oblicze Pańskie, a szukać Pana zastępów; i rzecze każdy: Pójdę i 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wiele ludu i narodów niezliczonych przyjdzie szukać Pana zastępów w Jeruzalemie, i błagać oblicze Pańskie.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 one dni uchwycą się dziesięć mężów ze wszystkich języków onych narodów; uchwycą się, mówię, podołka jednego Żyda, mówiąc: Pójdziemy z wami, bo słyszymy, że Bóg jest z wami.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słowa Pańskiego przeciwko ziemi, która jest w około ciebie, a Damaszek będzie odpocznieniem jego; albowiem oko Pańskie przypatruje się ludziom i wszystkim pokoleniom Izraelskim;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do Emat dosięże, i do Tyru i do Sydonu, choć jest mądry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sobie Tyr obronę zbudował, i nazbierał srebra jako prochu, a złota jako błota po ulicach.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go wypędzi, a wrazi w morze siłę jego, a sam od ognia pożarty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Aszkalon, ulęknie się, także Gaza wielce żałośne będzie, i Akaron, przeto, że je zawstydziła nadzieja ich; i zginie król z Gazy, a Aszkalon nie będzie osadzone;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bękart w Azocie, a tak wykorzenię pychę Filistyńczyków.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odejmę krew każdego od ust jego, i obrzydliwości jego od zębów jego; zostawiony też będzie i on Bogu naszemu, aby był jako książę w Judzie, a Akaron jako Jebuzejczycy.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się obozem u domu swego dla wojska, i dla przechodzącego a wracającego się; i nie przejdzie więcej przez nich łupieżca, przeto, że się tak teraz podoba w oczach moich.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 się bardzo, córko Syońska! wykrzykaj, córko Jeruzalemska! Oto król twój przyjdzie tobie sprawiedliwy i zbawiciel ubogi i siedzący na ośle, to jest, na oślęciu, źrebiątku oślicy.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wytracę wozy z Efraima, i konie z Jeruzalemu, i będzie połamany łuk wojenny; i ogłosi pokój narodom, a władza jego (będzie) od morza aż do morza, i od rzeki aż do kończyn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ty wesel się dla krwi przymierza swego; albowiem wypuściłem więźniów twoich z dołu, w którym niemasz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Wróćcież się tedy do twierdzy, o więźniowie, którzy nadzieję macie! albowiemci i dziś dwojako opowiadam i nagrodzę.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sobie naciągnę Judę, a łuk napełnię Efraimem; i wzbudzę synów twoich, o Syonie! przeciwko synom twoim, o Jawanie! i zgotuję cię jako miecz mocarza.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Pan ukaże przeciwko nim, a jako blask wyniknie strzała jego; panujący, mówię, Pan zatrąbi w trąbę, a pójdzie w wichrach południowych.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ochraniać będzie lud swój, aby podbiwszy sobie kamienie z procy, jedli i pili wykrzykając jako od wina; i napełnią, jako miednice, tak i rogi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wybawi ich dnia onego Pan, Bóg ich, jako trzodę ludu swego; bo kamienie wieńcami ozdobione, wystawione będą miasto chorągwi w ziemi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o jakie błogosławieństwo jego! i jako wielka ozdoba jego! Zboże młodzieńców, a moszcz panny mowne uczyni.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Żądajcie od Pana dżdżu czasu potrzebnego, a Pan uczyni obłoki dżdżyste, a deszcz obfity da wam i każdemu trawę na polu.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obrazy mówią próżność, a wieszczkowie prorokują kłamstwo i sny próżne opowiadają, daremnie cieszą; dlatego poszli w niewolę, jako trzoda, utrapieni są, że nie mieli pasterza.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takim pasterzom zapaliła się popędliwość moja, a te kozły nawiedzę; ale trzodę swoję, dom Judzki, nawiedzi Pan zastępów, i wystawi ich jako ubranego konia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niego węgiel, od niego gwóźdź, od niego łuk wojenny, od niego także wynijdzie wszelki poborca;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jako mocarze depczący w błoto po ulicach w bitwie, i walczyć będą, bo Pan z nimi; a zawstydzą tych, którzy wsiadaja na koń.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umocnię dom Judowy, a dom Józefowy wybawię, i w pokoju ich osadzę, bo mam litość nad nimi; i będą, jakobym ich nie odrzucił; bom Ja jest Pan, Bóg ich, a wysłucham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Efraimczycy jako mocarz, a rozweseli się jako od wina serce ich; a synowie ich widząc to weselić się będą, i rozraduje się serce ich 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Zaświsnę na nich, a zgromadzę ich, bo ich odkupię; i będą rozmnożeni, jako przedtem rozmnożeni byli.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rozsieję ich między narody, aby na miejscach dalekich wspomnieli na mię, a żywi będąc z synami swoimi nawrócili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ich przywiodę z ziemi Egipskiej, i z Assyryi zgromadzę ich, a do ziemi Galaad i do Libanu przywiodę ich; ale im miejsca stawać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dla ciasności przez morze przejdzie, i rozbije na morzu wały, i wyschną wszystkie głębokości rzeki; tedy będzie zniżona pycha Assyryi, a sceptr od Egiptu odjęty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Zmocnię ich też w Panu, a w imieniu jego chodzić będą, mówi Pan.</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 Libanie! wrota swe, niech pożre ogień cedry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Rozkwil się jodło! bo upadł cedr, bo wielmożni spustoszeni są; kwilcie dęby Basańskie, bo wycięty jest las ogrodzony.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narzekania pasterzy słyszany jest, iż zburzona jest wielmożność ich; głos ryku lwiąt, iż zburzona jest pycha Jordanu.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mój: Paś owce na rzeź zgotowane;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dzierżawcy ich zabijają, a nie bywają obwinieni, i owszem, sprzedawający je mówią: Błogosławiony Pan, żeśmy się zbogacili, a którzy je pasą, nie mają litości nad niemi.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sfolguję więcej obywatelom tej ziemi, mówi Pan; bo oto Ja podam tych ludzi każdego w rękę bliźniego jego, i w rękę króla ich, i potrą ziemię, a nie wyrwie jej z rąk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pasł owce zgotowane na rzeź, was, mówię, o nędzne owce! i wziąwszy sobie dwie laski, jednęm nazwał Uciechą, a drugąm nazwał Związujących, a pasłem one owce.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zgładziłem trzech pasterzy w jednym miesiącu; ale utęskniła sobie dusza moja z nimi, przeto, że dusza ich brzydziła się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tedy: Nie będęć was pasł; co zdycha, niech zdechnie, a co ma być wygładzone, niech będzie wygładzone, a które pozostaną, niech pożera mięso jedna drugiej.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laskę moję Uciechy, porąbałem ją, wzruszywszy przymierze moje, którem postanowił z tym wszystkim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gdy wzruszone było, pewnie poznali nędzni z trzody, którzy się na mię oglądali, że to słowo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rzekł do nich: Jeźli to jest dobre w oczach waszych, dajcie zapłatę moję, a jeźli nie, zaniechajcież; tedy odważyli zapłatę moję trzydzieści srebrników.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mnie: Porzuć je przed garncarza; zacnaż to zapłata, którąm jest od nich tak drogo oszacowany! Wziąłem tedy trzydzieści srebrników, a porzuciłem je w domu Pańskim przed garncarza.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porąbałem laskę moję drugą Związujących, wzruszywszy braterstwo między Judą i między Izraelem.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Weźmij sobie jeszcze oręż pasterza głupiego.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wzbudzę pasterza w tej ziemi, który nie będzie obłąkanych nawiedzał, ani będzie jagniątek szukał, złamanego też leczyć , i tego, co ustanie, nosić nie będzie; ale mięso tłustych jeść będzie, a kopyta ich postrąca.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pasterzowi niepożytecznemu, który opuszcza trzodę! miecz nad ramieniem jego i nad prawem okiem jego; ramię jego cale uschnie, a prawe oko jego cale zaćmione będzie.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słowa Pańskiego nad Izraelem. Tak mówi Pan, który rozpostarł niebiosa, a ugruntował ziemię, który tworzy ducha człowieczego we wnętrznościach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postawię Jeruzalem kubkiem opojenia wszystkim narodom okolicznym, którzy będą przeciwko Judzie na oblężenie, i przeciwko Jeruzalemowi.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stanie się dnia onego, że uczynię Jeruzalem kamieniem ciężkim wszystkim narodom; wszyscy, którzy go dźwigać będą, bardzo się urażą, choćby się zgromadziły przeciwko niemu wszystkie narody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zarażę każdego konia zdrętwieniem i jeźdźca jego szaleństwem; ale nad domem Juda otworzę oczy moje, a każdego konia narodów zarażę ślepotą.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rzekną książęta Judzcy w sercu swem: Mamy siłę i obywatele Jeruzalemscy w Panu zastępów, Bogu swoim.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położę książąt Judzkich jako węgle ogniste między drwy, a jako pochodnię gorejącą między snopy; i pożrą na prawą i na lewą stronę wszystkie narody okoliczne, i zostanie jeszcze Jeruzalem na miejscu swem w Jeruzalemie.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 Pan i namioty Judzkie pierwej, aby się nie wywyższała chwała domu Dawidowego, i chwała obywateli Jeruzalemskich przeciwko Judzie.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Pan będzie bronił obywateli Jeruzalemskich, a któryby był między nimi najsłabszy, stanie się dnia onego podobny Dawidowi, a dom Dawidowy podobny bogom, podobny Aniołowi Pańskiemu przed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stanie dnia onego, że szukać będę wszystkie narody, które przyciągną przeciwko Jeruzalemowi, abym je wytracił.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na dom Dawidowy, i na obywateli Jeruzalemskich Ducha łaski i modlitw, a patrzyć będą na mię, którego przebodli; i płakać będą nad nim płaczem, jako nad jednorodzonym; gorzko, mówię, płakać będą nad nim, jako gorzko płaczą nad pierworodnym.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wielkie kwilenie w Jeruzalemie, jako kwilenie w Adadrymon na polu Magieddon;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ziemia kwilić będzie, każde pokolenie osobno, pokolenie domu Dawidowego osobno, i niewiasty ich osobno; pokolenie domu Natanowego osobno, i niewiasty ich osobno;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domu Lewiego osobno, i niewiasty ich osobno; pokolenie Semejego osobno, i niewisty ich osobno;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insze pokolenia, każde pokolenie osobno, i niewiasty ich osobno.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dzień będzie otworzona studnica domowi Dawidowemu i obywatelom Jeruzalemskim na omycie grzechu i nieczystości.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mówi Pan zastępów, że wykorzenię imiona bałwanów z ziemi, tak, że nie będą więcej wspominane; dotego i tych proroków i ducha nieczystego zniosę z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gdyby kto dalej prorokował, że mu rzekną ojciec jego i matka jego, którzy go spłodzili: Nie będziesz żył, przeto żeś kłamstwo mówił w imieniu Pańskiem; i przebiją go ojciec jego i matka jego, którzy go spłodzili, że prorokował.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się zawstydzą oni prorocy, każdy za widzenie swoje, gdyby prorokowali, i nie obleką się w suknię kosmatą, aby kłamali;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każdy rzecze: Nie jestem ja prorokiem, ale rolnikiem; bo mię tego nauczono od dzieciństwa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mu kto rzecze: Cóż to masz za rany na rękach twoich? Tedy rzecze: Temi jestem zraniony w domu tych, którzy mię miłują.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mieczu! ocknij się na pasterza mego, i na męża towarzysza mego, mówi Pan zastępów; uderz pasterza, a owce rozproszone będą; ale zaś obrócę rękę moję ku maluczkim.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stanie po tej wszystkiej ziemi, mówi Pan, że dwie części w niej wytracone będą i pomrą, a trzecia zostanie w niej.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wwiodę i onę trzecią część do ognia, a wypławię je jako pławią srebro, a doświadczać ich będę, jako doświadczają złota; każdy będzie wzywał imienia mego, a Ja go wysłucham: rzekę: Tyś lud mój, a on rzecze: Tyś Pan Bóg mój.</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dzień Pański, a rozdzielone będą korzyści twoje w pośrodku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zgromadzę wszystkie narody przeciwko Jeruzalemowi na wojnę, a miasto wzięte będzie, i domy rozchwycone będą, i niewiasty pogwałcone będą; a gdy pójdzie część miasta w pojmanie, ostatek ludu nie będzie wygładzony z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wyjdzie Pan, i będzie walczył przeciwko onym narodom, jako zwykł wojować w dzień potykania.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 nogi jego w on dzień na górze Oliwnej, która jest przeciwko Jeruzalemowi na wschód słońca, a góra Oliwna się na poły rozszczepi, na wschód i na zachód słońca rozpadliną bardzo wielką, i odwali się połowa onej góry na północ, a połowa jej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nie będzie światłości drogiej, ani ciemności gęstej;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 dzień jeden, który jest wiadomy Panu, a nie będzie dnia ani nocy; wszakże czasu wieczornego będzie światło.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wyjdą wody żywe z Jeruzalemu; połowa ich do morza na wschód słońca, a połowa ich do morza ostatniego, a to będzie w lecie i w zimie.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będzie królem nad wszystką ziemią; w on dzień będzie Pan jeden, i imię jego jedno.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 nim mieszkać, a nie będzie więcej przeklęstwem, a Jeruzalem bezpiecznie mieszkać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plaga, którą uderzy Pan wszystkie narody, któreby walczyły przeciwko Jeruzalemowi: Ciało każdego stojącego na nogach swoich schnąć będzie, a oczy ich wypłyną z dołków swoich, i język ich uschnie w ustach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wielkie uciśnienie Pańskie między nimi, tak, iż rękę jeden drugiego uchwyci, a ręka jego podniesie się na rękę bliźniego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tyć też, Judo! walczyć będziesz w Jeruzalemie, a zgromadzone będą bogactwa wszystkich narodów okolicznych, złoto i srebro i szat obfitość wielka.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takaż będzie plaga na konie, muły, wielbłądy, i osły, i na wszystkie bydlęta, które będą w onym obozie, jako i ta plaga.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ich pozostanie z onych wszystkich narodów, któreby przyciągnęły przeciwko Jeruzalemowi, będą przychodzić od roku do roku, pokłon oddawać królowi, Panu zastępów, i obchodzić święto Kuczek;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 nie szedł z pokolenia ziemi do Jeruzalemu, pokłon oddawać królowi, Panu zastępów, na tych deszcz padać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pokolenie Egipskie nie wstąpi, i nie przyjdzie, choć na nich deszcz nie pada, przyjdzie jednak ta plaga, którą uderzy Pan narody, które nie przyszły, obchodzić święta Kuczek.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kaźń grzechu Egipskiego, i kaźń grzechu wszystkich narodów, któreby nie przychodziły ku obchodzeniu święta Kuczek.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na rzędach końskich napisane: Świętobliwość Pańska; a kotłów będzie w domu Pańskim, jako miednic przed ołtarzem.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każdy kocieł w Jeruzalemie i w Judzie poświęcony będzie Panu zastępów; a przychodząc wszyscy, którzy ofiarować mają, brać je i warzyć w nich będą, a nie będzie Chananejczyka więcej w domu Pana zastępów dnia onego.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Zachariasza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2024-05-24T11:16:18Z</dcterms:modified>
</cp:coreProperties>
</file>