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słowa Pańskiego nad Izraelem. Tak mówi Pan, który rozpostarł niebiosa, a ugruntował ziemię, który tworzy ducha człowieczego we wnętrznościach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postawię Jeruzalem kubkiem opojenia wszystkim narodom okolicznym, którzy będą przeciwko Judzie na oblężenie, i przeciwko Jeruzalemowi.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stanie się dnia onego, że uczynię Jeruzalem kamieniem ciężkim wszystkim narodom; wszyscy, którzy go dźwigać będą, bardzo się urażą, choćby się zgromadziły przeciwko niemu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onego, mówi Pan, zarażę każdego konia zdrętwieniem i jeźdźca jego szaleństwem; ale nad domem Juda otworzę oczy moje, a każdego konia narodów zarażę ślepotą.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rzekną książęta Judzcy w sercu swem: Mamy siłę i obywatele Jeruzalemscy w Panu zastępów, Bogu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położę książąt Judzkich jako węgle ogniste między drwy, a jako pochodnię gorejącą między snopy; i pożrą na prawą i na lewą stronę wszystkie narody okoliczne, i zostanie jeszcze Jeruzalem na miejscu swem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 Pan i namioty Judzkie pierwej, aby się nie wywyższała chwała domu Dawidowego, i chwała obywateli Jeruzalemskich przeciwko 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Pan będzie bronił obywateli Jeruzalemskich, a któryby był między nimi najsłabszy, stanie się dnia onego podobny Dawidowi, a dom Dawidowy podobny bogom, podobny Aniołowi Pańskiemu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stanie dnia onego, że szukać będę wszystkie narody, które przyciągną przeciwko Jeruzalemowi, abym je wytracił.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dom Dawidowy, i na obywateli Jeruzalemskich Ducha łaski i modlitw, a patrzyć będą na mię, którego przebodli; i płakać będą nad nim płaczem, jako nad jednorodzonym; gorzko, mówię, płakać będą nad nim, jako gorzko płaczą nad pierworodnym.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będzie wielkie kwilenie w Jeruzalemie, jako kwilenie w Adadrymon na polu Magieddon;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ziemia kwilić będzie, każde pokolenie osobno, pokolenie domu Dawidowego osobno, i niewiasty ich osobno; pokolenie domu Natanowego osobno, i niewiasty ich osobno;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Pokolenie domu Lewiego osobno, i niewiasty ich osobno; pokolenie Semejego osobno, i niewisty ich osobno;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insze pokolenia, każde pokolenie osobno, i niewiasty ich osobno.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2024-05-30T08:40:49Z</dcterms:modified>
</cp:coreProperties>
</file>