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Pańskiego przeciwko Izraelowi, przez Malachyjasza.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Umiłowałem was, mówi Pan, a wy mówicie: W czemżeś nas umiłował? Izali Ezaw nie był bratem Jakóbowi? mówi Pan; wszakżem umiłował Jakóba,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Ezawa miałem w nienawiści, i podałem góry jego na spustoszenie, a dziedzictwo jego smokom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oglądają oczy wasze, a wy rzeczecie: Niech będzie Pan uwielbiony w granicach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przynosząc na ołtarz mój ofiarę splugawioną, mówicie: Czemżeśmy cię splugawili? Tem, że mówicie: Stół Pański splugawiony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błagajcie, proszę, oblicze Boże, aby się zmiłował nad nami; ale póki się to dzieje z ręki waszej, izali przyjmie oblicze którego z was?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kto jest między wami, aby zawarł drzwi, albo darmo zapalił na ołtarzu moim? Nie mam chęci do was, mówi Pan zastępów, i ofiary nie przyjmię z ręki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od wschodu słońca aż do zachodu jego wielkie jest imię moje między narodami, a na wszelkiem miejscu przyniesione będzie kadzenie imieniowi memu i ofiara czysta; wielkie zaiste imię moje będzie między narodami,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plugawicie je, gdy mówicie: Stół Pański splugawiony jest; a co nań kładą, jest wzgardzonym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Mówicie też: O jakaż to praca! choćbyście to zdmuchnąć mogli mówi Pan zastępów; bo przynosicie to, co jest wydartego, i chromego i schorzałego, a przynosicie to na ofiarę: izali to przyjmę z ręki waszej?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owszem przeklęty jest zdradliwy, który mając w trzodzie swej samca, a przecię czyniąc śluby ofiaruje Panu to, co jest ułomnego; bom Ja królem wielkim mówi Pan zastępów, a imię moje straszne jest między narody.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do was mówię to rozkazanie, o kapłani!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nie usłuchacie, i jeźli nie złożycie do serca, abyście dali chwałę imieniowi memu, mówi Pan zastępów, tedy poślę na was przeklęstwo, a przeklinać będę błogosławieństwa wasze; owszem jużem je przeklął: boście tego nie złożyli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wam popsuję siewy wasze, a wrzucę łajno na twarzy wasze, łajno, mówię, ofiar waszych, tak, że was przytargnie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iżem posłał do was to rozkazanie, aby było przymierze moje z Lewim,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Przymierze moje było z nim żywota i pokoju, a dałem mu je dla bojaźni; bo się mnie bał, i dla imienia mojego skruszony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prawdy był w ustach jego, a nieprawość nie była znaleziona w wargach jego; chodził zemną w pokoju i w prawości, i wielu odwrócił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wargi kapłańskie umiejętności strzedz mają, a pytać się będą na zakon z ust jego; Aniołem zaiste jest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wy zstąpili z drogi, i byliście zgorszeniem wielom w zakonie, zepsowaliście przymierze Lewiego,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Jam was uczynił wzgardzone i poniżone u wszystkich ludzi, tak jakoście wy nie strzegli dróg moich, a mieliście wzgląd na osobę w zakonie.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jeden ojciec jest nas wszystkich? Izali nie jaden Bóg stworzył nas? Czemuż tedy brat zdradza brata swego, gwałcąc przymierze ojców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Zdradliwie się sprawuje Juda, a obrzydliwość się dzieje w Izraelu i w Jeruzalemie; bo Juda splugawił świętobliwość Pańską, w której się kochać miał, pojąwszy za żone córkę boga obcego.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męża, który to czyni, wykorzeni z namiotów Jakóbowych, tak czującego, jako i odpowiadającego i ofiarującego dar Panu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toście drugi raz uczynili, okrywając łzami ołtarz Pański, płaczem i wołaniem, tak, że więcej nie patrzy na dar, i nie przyjmuje wdzięcznej ofiary z ręki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mówicie: Dlaczegoż to? Dla tego, że Pan jest świadkiem między tobą i między żoną młodości twojej, przeciw którejś ty wystąpił, gdyż ona jest towarzyszką twoją, i żoną przymierza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azaż nie uczynił jednym, choć mu jeszcze ducha zbywało? A czemuż jednym? aby szukali nasienia Bożego; a tak strzeżcie ducha swego, a z żoną młodości swojej się zdradliwie nie obchodźcie;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ma w nienawiści opuszczenie żony, mówi Pan, Bóg Izraelski, przto że taki okrywa okrucieństwo płaszczem jego, mówi Pan zastępów; a tak strzeżcie ducha waszego, a nie obchodźcie się zdradliwie.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Pracęście zadali Panu słowy swojemi, a przecię mówicie: W czemżeśmy mu pracę zadali? W tem, gdy mówicie: Wszelki, który złość czyni, podoba się Panu, i w tych ma kochanie; albo: Gdzież jest Bóg sądu?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posyłam Anioła mego, który zgotuje drogę przed obliczem mojem; a zarazem przyjdzie do kościoła swego Panujący, którego wy szukacie, i Anioł przymierza, którego wy żądacie; oto, przyjdzie,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któż będzie mógł znieść dzień przyjścia jego? I kto się ostoi, gdy on się okaże? Bo on jest jako ogień roztapiający, i jako mydło blecharzów.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siedział roztapiając i wyczyszczając srebro, i oczyści syny Lewiego, i przepławi je jako złoto i jako srebro, i będą ofiarować Panu dar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Panu będzie wdzięczna ofiara od Judy i od Jeruzalemu, jako za dni pierwszych i jako za lat starodawnych.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do was przybliżę z sądem, i będę świadkiem prędkim przeciwko czarownikom, i przeciwko cudzołożnikom, i przeciwko krzywoprzysiężcom, i przeciwko tym, którzy krzywdę czyniąc zatrzymywają zapłatę najemnikowi, wdowie i sierocie i cudzoziemcowi krzywdę czynią, a nie boją się mnie,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Pan nie odmieniam się, przetoż wy, synowie Jakóbowi! nie jesteście zniszczeni.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ode dni ojców waszych odstąpiliście od ustaw moich, a nie strzegliście ich; nawróćcież się do mnie, a nawrócę się do was, mówi Pan zastępów. Ale mówicie: W czemże się nawrócimy?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człowiek ma Boga złupić, że wy mnie łupicie? Wszakże mówicie: W czemże cię łupimy? W dziesięcinach i w ofiarach.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Zgołaście przeklęci, iż mię tak łupicie, wy i wszystek naród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Znieście wszystkę dziesięcinę do szpichleża, aby była żywność w domu moim, a doświadczcie mię teraz w tem, mówi Pan zastępów; jeźli wam nie otworzę okien niebieskich, a nie wyleję na was błogosławieństwa, tak że go nie będziecie mieli gdzie podziać;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zgromię dla was pożerającego, a nie popsuję wam urodzaju ziemskiego, i nie pochybi winna macica na polu,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was błogosławić wszyscy narodowie; bo wy będziecie ziemią rozkoszną,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Zmocniły się przeciwko mnie słowa wasze, mówi Pan; wszakże mówicie: Cóżeśmy mówili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Mówiliście: Próżna to Bogu służyć, a cóż za pożytek, choć będziemy strzedz rozkazania jego, i będziemy smętnie chodzić, bojąc się Pana zastępów?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pyszne mamy za błogosławione, ponieważ się ci budują, którzy czynią niezbożność, a którzy kuszą Boga, zachowani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rozmawiali o tem ci, którzy się boją Pana, każdy z bliźnim swoim. I obaczył Pan, a usłyszał, i napisano księgę pamiątki przed obliczem jego dla bojących się Pana i myślących o imieniu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mi będą, mówi Pan zastępów, w dzień, który Ja uczynię, własnością; i zmiłuję się nad nimi, jako się zmiłowywa ojciec nad synem swoim, który mu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nawrócicie, a obaczycie różność między sprawiedliwym i niezbożnym, między tym, który służy Bogu, i między tym, który mu nie służy.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oto, przychodzi dzień pałający jako piec, w który wszyscy pyszni, i wszyscy czyniący niezbożność będą jako ciernisko, a popali je ten dzień przyszły, mówi Pan zastępów, tak, że im nie zostawi ani korzenia ani gałązki.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wam, którzy się boicie imienia mego, wznijdzie słońce sprawiedliwości, a zdrowie będzie na skrzydłach jego; tedy wychodzić będziecie, i porościecie jako cielęta karmne.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podepczecie niezbożne, tak, że będą jako proch pod nogami waszemi w dzień, który Ja uczynię,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Pamiętajcież na zakon Mojżesza, sługi mego, któremum rozkazał na Horebie, przedłożyć wszystkiemu Izraelowi ustawy i 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wam poślę Elijasza proroka, pierwej niż przyjdzie on wielki i straszny dzień Pański,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obrócił serca ojców ku synom, a serca synów ku ojcom ich, abym przyszedłszy ziemi przeklęstwem nie skarał.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2024-05-28T09:30:52Z</dcterms:modified>
</cp:coreProperties>
</file>