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do was mówię to rozkazanie, o kapłani!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nie usłuchacie, i jeźli nie złożycie do serca, abyście dali chwałę imieniowi memu, mówi Pan zastępów, tedy poślę na was przeklęstwo, a przeklinać będę błogosławieństwa wasze; owszem jużem je przeklął: boście tego nie złożyli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wam popsuję siewy wasze, a wrzucę łajno na twarzy wasze, łajno, mówię, ofiar waszych, tak, że was przytargnie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iżem posłał do was to rozkazanie, aby było przymierze moje z Lewim,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 moje było z nim żywota i pokoju, a dałem mu je dla bojaźni; bo się mnie bał, i dla imienia mojego skruszony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prawdy był w ustach jego, a nieprawość nie była znaleziona w wargach jego; chodził zemną w pokoju i w prawości, i wielu odwrócił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wargi kapłańskie umiejętności strzedz mają, a pytać się będą na zakon z ust jego; Aniołem zaiste jest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zstąpili z drogi, i byliście zgorszeniem wielom w zakonie, zepsowaliście przymierze Lewiego,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Jam was uczynił wzgardzone i poniżone u wszystkich ludzi, tak jakoście wy nie strzegli dróg moich, a mieliście wzgląd na osobę w zakonie.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jeden ojciec jest nas wszystkich? Izali nie jaden Bóg stworzył nas? Czemuż tedy brat zdradza brata swego, gwałcąc przymierze ojców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Zdradliwie się sprawuje Juda, a obrzydliwość się dzieje w Izraelu i w Jeruzalemie; bo Juda splugawił świętobliwość Pańską, w której się kochać miał, pojąwszy za żone córkę boga obcego.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męża, który to czyni, wykorzeni z namiotów Jakóbowych, tak czującego, jako i odpowiadającego i ofiarującego dar Panu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toście drugi raz uczynili, okrywając łzami ołtarz Pański, płaczem i wołaniem, tak, że więcej nie patrzy na dar, i nie przyjmuje wdzięcznej ofiary z ręki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mówicie: Dlaczegoż to? Dla tego, że Pan jest świadkiem między tobą i między żoną młodości twojej, przeciw którejś ty wystąpił, gdyż ona jest towarzyszką twoją, i żoną przymierza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azaż nie uczynił jednym, choć mu jeszcze ducha zbywało? A czemuż jednym? aby szukali nasienia Bożego; a tak strzeżcie ducha swego, a z żoną młodości swojej się zdradliwie nie obchodźcie;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ma w nienawiści opuszczenie żony, mówi Pan, Bóg Izraelski, przto że taki okrywa okrucieństwo płaszczem jego, mówi Pan zastępów; a tak strzeżcie ducha waszego, a nie obchodźcie się zdradliwie.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Pracęście zadali Panu słowy swojemi, a przecię mówicie: W czemżeśmy mu pracę zadali? W tem, gdy mówicie: Wszelki, który złość czyni, podoba się Panu, i w tych ma kochanie; albo: Gdzież jest Bóg sądu?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2024-05-28T15:19:35Z</dcterms:modified>
</cp:coreProperties>
</file>