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Malachiasza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ja posyłam Anioła mego, który zgotuje drogę przed obliczem mojem; a zarazem przyjdzie do kościoła swego Panujący, którego wy szukacie, i Anioł przymierza, którego wy żądacie; oto, przyjdzie, mówi Pan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któż będzie mógł znieść dzień przyjścia jego? I kto się ostoi, gdy on się okaże? Bo on jest jako ogień roztapiający, i jako mydło blecharzów.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siedział roztapiając i wyczyszczając srebro, i oczyści syny Lewiego, i przepławi je jako złoto i jako srebro, i będą ofiarować Panu dar w sprawiedliwości.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Panu będzie wdzięczna ofiara od Judy i od Jeruzalemu, jako za dni pierwszych i jako za lat starodawnych.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się do was przybliżę z sądem, i będę świadkiem prędkim przeciwko czarownikom, i przeciwko cudzołożnikom, i przeciwko krzywoprzysiężcom, i przeciwko tym, którzy krzywdę czyniąc zatrzymywają zapłatę najemnikowi, wdowie i sierocie i cudzoziemcowi krzywdę czynią, a nie boją się mnie, mówi Pan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ja Pan nie odmieniam się, przetoż wy, synowie Jakóbowi! nie jesteście zniszczeni.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Zaraz ode dni ojców waszych odstąpiliście od ustaw moich, a nie strzegliście ich; nawróćcież się do mnie, a nawrócę się do was, mówi Pan zastępów. Ale mówicie: W czemże się nawrócimy?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człowiek ma Boga złupić, że wy mnie łupicie? Wszakże mówicie: W czemże cię łupimy? W dziesięcinach i w ofiarach.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Zgołaście przeklęci, iż mię tak łupicie, wy i wszystek naród wasz.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Znieście wszystkę dziesięcinę do szpichleża, aby była żywność w domu moim, a doświadczcie mię teraz w tem, mówi Pan zastępów; jeźli wam nie otworzę okien niebieskich, a nie wyleję na was błogosławieństwa, tak że go nie będziecie mieli gdzie podziać;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zgromię dla was pożerającego, a nie popsuję wam urodzaju ziemskiego, i nie pochybi winna macica na polu, mówi Pan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będą was błogosławić wszyscy narodowie; bo wy będziecie ziemią rozkoszną, mówi Pan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Zmocniły się przeciwko mnie słowa wasze, mówi Pan; wszakże mówicie: Cóżeśmy mówili przeciwko tobie?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Mówiliście: Próżna to Bogu służyć, a cóż za pożytek, choć będziemy strzedz rozkazania jego, i będziemy smętnie chodzić, bojąc się Pana zastępów?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Owszem, pyszne mamy za błogosławione, ponieważ się ci budują, którzy czynią niezbożność, a którzy kuszą Boga, zachowani bywają.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rozmawiali o tem ci, którzy się boją Pana, każdy z bliźnim swoim. I obaczył Pan, a usłyszał, i napisano księgę pamiątki przed obliczem jego dla bojących się Pana i myślących o imieniu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Cić mi będą, mówi Pan zastępów, w dzień, który Ja uczynię, własnością; i zmiłuję się nad nimi, jako się zmiłowywa ojciec nad synem swoim, który mu służy.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się nawrócicie, a obaczycie różność między sprawiedliwym i niezbożnym, między tym, który służy Bogu, i między tym, który mu nie służy.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Malachiasza Rozdział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2024-05-28T05:41:54Z</dcterms:modified>
</cp:coreProperties>
</file>