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stamtąd, przyszedł do granic Judzkich przez krainę za Jordanem leżącą; i zszedł się zaś do niego lud, i uczył je zaś jako miał zwyczaj.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przystąpiwszy Faryzeuszowie, pytali go: Godzili się mężowi żonę opuścić? a to czynili, kusząc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wam przykazał Mojżesz?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oni rzekli: Mojżesz pozwolił napisać list rozwodny i opuścić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 zatwardzenia serca waszego napisał wam to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Aleć od początku stworzenia mężczyznę i niewiastę uczynił je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opuści człowiek ojca swego i matkę, a przyłączy się do żony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będą dwoje jednem ciałem; a tak już nie są dwoje, ale jedno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tedy Bóg złączył, człowiek niechaj nie rozłącza.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domu zaś uczniowie jego o toż go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Ktobykolwiek opuścił żonę swą, a pojąłby inną, cudzołoży przeciwko niej;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jeźliby niewiasta opuściła męża swego, a szłaby za drugiego,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przynoszono do niego dziatki, aby się ich dotykał; ale uczniowie gromili tych, którzy je przynosili.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Co ujrzawszy Jezus, rozgniewał się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Dopuśćcie dziatkom przychodzić do mnie, a nie zabraniajcie im; albowiem takich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Ktobykolwiek nie przyjął królestwa Bożego jako dzieciątko, nie wnijdzie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biorąc je na ręce swoje, i kładąc na nie ręce, błogosławił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wychodził w drogę, przybieżał jeden, i upadłszy przed nim na kolana, pytał go: Nauczycielu dobry! cóż czynić mam, abym odziedziczył żywot wieczny?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mu Jezus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Przecz mię zowiesz dobrym? Nikt nie jest dobry, tylko jeden, to jest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Przykazania umiesz: nie będziesz cudzołożył, nie będziesz zabijał, nie będziesz kradł, nie będziesz mówił świadectwa fałszywego, nie będziesz oszukiwał nikogo, czcij ojca twego i matkę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mu: Nauczycielu! tegom wszystkiego przestrzegał od młodości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spojrzawszy nań, rozmiłował się go,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Jednego ci nie dostaje; idź, sprzedaj co masz, a rozdaj ubogim, a będziesz miał skarb w niebie, a przyjdź, naśladuj mię, wziąwszy krzyż.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zafrasowawszy się dla tego słowa, odszedł smutny; albowiem miał wiele majętności.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spojrzawszy Jezus w około, rzekł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Jakoż trudno ci, którzy mają bogactwa, wnijdą do królestwa Bożego!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uczniowie zdumieli się nad temi słowami jego. Lecz Jezus zaś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Dziatki! jakoż jest trudno tym, co ufają w bogactwach, wnijść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Snadniej jest wielbłądowi przejść przez ucho igielne, niż bogaczowi wnijść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się tem więcej zdumiewali, mówiąc między sobą: I któż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spojrzawszy na nie,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 ludzić to niemożno, ale nie u Boga; albowiem u Boga wszystko jest możno.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Piotr mówić do niego: Otośmy my opuścili wszystko, a poszliśmy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Nikt nie jest, kto by opuścił dom, albo braci, albo siostry, albo ojca, albo matkę, albo żonę, albo dzieci, albo role dla mnie i dla Ewangielii,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Żeby nie miał wziąć stokrotnie teraz w tym czasie domów, i braci, i sióstr, i matek, i dzieci, i ról z prześladowaniem, a w przyszłym wieku żywota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Aleć wiele pierwszych będą ostatnimi, a ostatnich pierwszymi.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w drodze, wstępując do Jeruzalemu; a Jezus szedł przed nimi, i zdumiewali się, a idąc za nim, bali się. A on wziąwszy zasię z sobą onych dwanaście, począł im powiadać, co nań przyjść miało,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Mówiąc: Oto wstępujemy do Jeruzalemu, a Syn człowieczy będzie wydany przedniejszym kapłanom i nauczonym w Piśmie, i osądzą go na śmierć, i wydadzą go 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oni się z niego naśmiewać będą, i ubiczują go, i będą nań plwać, i zabiją go; ale dnia trzeciego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przystąpili do niego Jakób i Jan, synowie Zebedeuszowi, mówiąc: Nauczycielu! chcemy, abyś nam uczynił, o co cię prosić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chcecie, abym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rzekli: Daj nam, abyśmy jeden na prawicy twojej a drugi na lewicy twojej siedzieli w chwale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im Jezus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wiecie, o co prosicie. Możecież pić kielich, który ja piję, i chrztem, którym się ja chrzczę, być ochrzczeni?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oni mu rzekli: Możemy. A Jezus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Kielichci, który ja piję, pić będziecie i chrztem, którym ja się chrzczę, ochrzczeni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siedzieć po prawicy mojej albo po lewicy mojej, nie moja rzecz jest dać; ale będzie dano tym, którym zgotowano.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to oni dziesięciu, poczęli się gniewać na Jakóba i na 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zwoławszy ich,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Wiecie, iż ci, którym się zda, że władzę mają nad narody, panują nad nimi, a którzy z nich wielcy są, moc przewodzą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nie tak będzie między wami; ale ktobykolwiek chciał być wielkim między wami, będzie sługą waszym;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ktobykolwiek z was chciał być pierwszym, będzie sługą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i Syn człowieczy nie przyszedł, aby mu służono, ale aby służył, i aby dał duszę swą na okup za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przyszli do Jerycha; a gdy on wychodził z Jerycha, i uczniowie jego i lud wielki, syn Tymeusza, Bartymeusz ślepy, siedział podle drogi żebrząc.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usłyszawszy, iż jest Jezus on Nazareński, począł wołać, mówiąc: Jezusie, Synu Dawida! zmiłuj się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gromiło go wiele ich, aby milczał, ale on tem więcej wołał: Synu Dawida! zmiłuj się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zastanowiwszy się Jezus, kazał go zawołać. I zawołano ślepego, mówiąc mu: Ufaj, wstań, woła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porzuciwszy płaszcz swój, wstał, i przyszedł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odpowiadając Jezus,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chcesz, abym ci uczynił?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ślepy mu rzekł: Mistrzu! abym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wiara twoja ciebie uzdrowiła.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zarazem przejrzał, i szedł drogą za Jezusem.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2024-05-28T23:32:50Z</dcterms:modified>
</cp:coreProperties>
</file>