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dniach była wielkanoc, święto przaśników; i szukali przedniejsi kapłani i nauczeni w Piśmie, jakoby go zdradą pojmawszy,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Nie w święto, aby snać nie był rozruch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był w Betanii, w domu Szymona trędowatego, gdy siedział u stołu, przyszła niewiasta, mając słoik alabastrowy maści szpikanardowej płynącej, bardzo kosztownej, a stłukłszy słoik alabastrowy, wylała ją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gniewali się niektórzy sami w sobie, a mówili: Na cóż się stała utrata tej maści?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to mogło sprzedać drożej niż za trzysta groszy, i rozdać ubogim; i szemrali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Zaniechajcie jej, przeczże się jej przykrzycie? Dobryć uczynek uczyniła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Zawsze bowiem ubogie macie z sobą, i kiedykolwiek chcecie, możecie im dobrze czynić; ale mnie nie zawsze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Ona, co mogła, to uczyniła; poprzedziła, aby ciało moje pomazała ku pogrzebowi.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Gdziekolwiek kazana będzie ta Ewangielija po wszystkim świecie, i to co ona uczyniła, powiadano będzie na pamiątkę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Judasz Iszkaryjot, jeden ze dwunastu, odszedł do przedniejszych kapłanów, aby im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oni usłyszawszy, uradowali się, i obiecali mu dać pieniądze. I szukał sposobnego czasu, jakoby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tedy dnia przaśników, gdy baranka wielkanocnego zabijano, rzekli mu uczniowie jego: Gdzie chcesz, abyśmy szedłszy nagotowali, żebyś jadł baranka?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posłał dwóch z uczniów swych,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miasta, a spotka się z wami człowiek, dzban wody niosący; idźcież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dokądkolwiek wnijdzie, rzeczcie gospodarzowi: Nauczyciel mówi: Gdzież jest gospoda, kędy bym jadł baranka z uczniami moimi?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wam ukaże salę wielką usłaną i gotową, tamże nam nagotujecie.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uczniowie jego, i przyszli do miasta, i znaleźli tak, jako im był powiedział, i nagotowali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przyszedł ze 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za stołem siedzieli i jedli,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wam powiadam, iż jeden z was wyda mię, który je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poczęli się smucić, i do niego mówić, każdy z osobna: Azażem ja jest? A drugi: Azaż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odpowiadając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Jeden ze dwunastu, który ze mną macza w misie.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Synci człowieczy idzie, jako o nim napisano: ale biada człowiekowi temu, przez którego Syn człowieczy będzie wydany! dobrze by mu było, by się był ten człowiek nie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jedli, wziął Jezus chleb, a pobłogosławiwszy, łamał i 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Bierzcie, jedzcie, to jest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kielich, i podziękowawszy, dał im; i pili z niego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krew moja nowego testamentu, która się za wielu wylewa.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Iż nie będę więcej pił z rodzaju winnej macicy, aż do dnia onego, gdy go pić będę nowy w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zaśpiewawszy pieśń, wyszli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Wszyscy wy zgorszycie się ze mnie tej nocy; bo Napisano: Uderzę pasterza, i będą rozproszone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zmartwychwstanę, poprzedzę was do Galileii.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Piotr powiedział: Choćby się wszyscy zgorszyli, ale ja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tobie, iż dziś tej nocy, pierwej niż dwakroć kur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tem więcej mówił: Bym z tobą miał i umrzeć, nie zaprę się ciebie. Toć też i wszyscy 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przyszli na miejsce, które zwano Gietsemane; tedy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Siedźcie tu, aż się pomodlę.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z sobą Piotra, i Jakóba, i Jana, począł się lękać, i bardzo tęsknić;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Bardzo jest smutna dusza moja aż do śmierci; zostańcie tu, a czujcie.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postąpiwszy trochę, padł na ziemię i modlił się, aby, jeźli można, odeszła od niego ta godzina;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Abba Ojcze! wszystko tobie jest możno, przenieś ode mnie ten kielich; wszakże nie co ja chcę, ale co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przyszedł, i znalazł je śpiące, i rzekł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śpisz? nie mogłeś czuć jednej godziny?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Czujcie, a módlcie się, abyście nie weszli w pokuszenie; duchci jest ochotny, ale ciało mdłe.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znowu, modlił się, też słowa mówiąc.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znalazł je zasię śpiące, (bo oczy ich były obciążone,) a nie wiedzieli, co mu odpowiedzieć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po trzecie, a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Śpijcież już i odpoczywajcie! Dosyćci! przyszłać ta godzina, oto wydany bywa Syn człowieczy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Wstańcie, pójdźmy! oto który mię wydawa,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wnetże, gdy on jeszcze mówił, przyszedł Judasz, który był jeden ze dwunastu, a z nim wielka zgraja z mieczami i z kijami od przedniejszych kapłanów, i od nauczonych w Piśmie i od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go wydawał, dał im był znak, mówiąc: Któregokolwiek pocałuję, tenci jest, imajcież go, a wiedźcie ostrożnie.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przyszedłszy, zarazem przystąpił do niego, i rzekł: Mistrzu, Mistrzu!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oni na niego rękoma rzucili, i pojmali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tych, co tam stali, dobywszy miecza, uderzył sługę najwyższego kapłana, i 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na zbójcę wyszliście z mieczami i z kijami, abyście mię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każdy dzień bywałem u was w kościele, ucząc, a nie pojmaliście mię: ale trzeba, aby się wypełniły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opuściwszy go, wszyscy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jakiś młodzieniec szedł za nim, przyodziany prześcieradłem na nagie ciało; i uchwycili go 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opuściwszy prześcieradło, nago uciekł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przywiedli Jezusa do najwyższego kapłana: a zeszli się do niego wszyscy przedniejsi kapłani, i starsi, i nauczeni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szedł z nim z daleka aż do dworu najwyższego kapłana, i siedział z sługami, grzejąc się 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przedniejsi kapłani, i wszystka rada szukali przeciwko Jezusowi świadectwa, aby go na śmierć wydali; wszakże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ich wiele fałszywie świadczyli przeciwko niemu; ale świadectwa ich nie były zgodne.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niektórzy powstawszy, fałszywie świadczyli przeciwko niemu,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Myśmy to słyszeli, że 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rozwalę ten kościół ręką uczyniony, a we trzech dniach inny nie ręką uczyniony zbuduję.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tak nie było zgodne świadectwo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stanąwszy w pośrodku najwyższy kapłan, pytał Jezusa, mówiąc: Nie odpowiadasz nic? Cóż to jest, co ci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milczał, a nic nie odpowiedział. Znowu go pytał najwyższy kapłan, i rzekł mu: Tyżeś jest on Chrystus, Syn onego Błogosławionego?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jest; i ujrzycie Syna człowieczego, siedzącego na prawicy mocy Bożej, i przychodzącego z obłokami niebieskiemi.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najwyższy kapłan rozdarłszy szaty swoje, rzekł: Cóż jeszcze potrzebujemy świadków?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bluźnierstwo. Cóż się wam zda? A oni wszyscy osądzili go winnym być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niektórzy nań plwać, i zakrywać oblicze jego, i bić weń pięściami i mówić mu: Prorokuj! A słudzy policzkowali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był we dworze na dole, przyszła jedna z dziewek najwyższego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Piotra grzejącego się, wejrzała nań, i rzekła: I tyś był z Jezusem Nazareńskim.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się zaprzał, mówiąc: Nie znam go, a nie wiem, co ty mówisz. I wyszedł na dwór do przysionka, a 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dziewka ujrzawszy go zasię, poczęła mówić tym, którzy tam stali: Ten jest jeden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zasię zaprzał się. A znowu po małej chwilce ci, co tam stali, rzekli Piotrowi: Prawdziwie z nich jesteś; bo jesteś i Galilejczyk, i mowa twoja podobna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począł przeklinać i przysięgać, mówiąc: Nie znam człowieka tego, o którym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po wtóre kur zapiał. I wspomniał Piotr na słowa, które mu był 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 pierwej niż kur dwakroć zapieje, trzykroć się mnie zaprzesz. A wyszedłszy, płakał.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2024-05-31T05:49:48Z</dcterms:modified>
</cp:coreProperties>
</file>