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prawie natenczas byli przytomni niektórzy, oznajmując mu o Galilejczykach, których krew Piłat pomieszał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Mniemacie, że ci Galilejczycy nad wszystkie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nie będziecie pokutować,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ośmnaście onych, na które upadła wieża w Syloe i pobiła je, mniemacie żeby ci winniejszymi byli nad wszystkie ludzie mieszkające w Jeruzalemie?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pokutować nie będziecie,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miał figowe drzewo wsadzone na winnicy swojej, a przyszedłszy, szukał na niem owocu,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rzekł do winiarza: Oto po trzy lata przychodzę, szukając owocu na tem drzewie figowem, ale nie znajduję. Wytnijże je; bo przeczże tę ziemię próżno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 odpowiadając rzekł mu: Panie! zaniechaj go jeszcze i na ten rok, aż je okopię i obłożę gnojem;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Owa snać przyniesie owoc, a jeźli nie, potem je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bóżnicy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niewiasta, która miała ducha niemocy ośmnaście lat, a była skurczona, tak iż się żadną miarą nie mogła rozprostować.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Tę gdy ujrzał Jezus, zawołał jej do siebie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uwolnionaś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nią ręce, a zarazem rozprostowała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przełożony nad bóżnicą, który się bardzo gniewał, że Jezus w sabat uzdrawiał, rzekł do ludu: Sześć dni jest, w które trzeba robić; w te tedy dni przychodząc, leczcie się, a nie w dzień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odpowiedział Pan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Obłudniku, azaż każdy z was w sabat nie odwiązuje wołu swego, albo osła swego od żłobu, a nie wiedzie, żeby go napoił?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 córka Abrahamowa, którą był związał szatan oto już ośmnaście lat, zaż nie miała być rozwiązana od tej związki w 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zawstydzili się wszyscy przeciwnicy jego: ale wszystek lud radował się ze wszystkich onych chwalebnych spraw, które się działy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podobne jest królestwo Boże, a do czegoż je przypodobam?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ziarnu gorczycznemu, które wziąwszy człowiek, wrzucił do ogrodu swego; i rosło i stało się drzewem wielkiem, a ptaszki niebieskie czyniły sobie gniazda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znowu: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czegoż przypodobam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kwasowi, który wziąwszy niewiasta, zakryła go we trzy miary mąki, ażby wszystko skwaśniało.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miasteczkach, nauczając a idąc w drogę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Panie! czyli mało tych jest, którzy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Usiłujcie, abyście weszli przez ciasną bramę; albowiem powiadam wam: Wiele ich będą chcieli wnijść, ale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wstanie gospodarz i zamknie drzwi, a poczniecie stać przede drzwiami, i kołatać we drzwi, mówiąc: Panie, Panie! otwórz nam, tedy on odpowiadając rzecze wam: Nie znam was,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poczniecie mówić: Jadaliśmy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rzecze: Powiadam wam, nie znam was,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Tam będzie płacz i zgrzytanie zębów, gdy ujrzycie Abrahama, Izaaka, i Jakóba, i wszystkie proroki w królestwie Bożem, a samych siebie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przyjdą drudzy od wschodu i od zachodu, i od północy, i od południa, a usiądą za stołem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są ostatni, którzy będą pierwszymi, a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Wynijdź, a idź stąd;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Idźcie, a powiedzcie temu lisowi: Oto wyganiam dyjabły, i uzdrawiam dziś i jutro, a trzeciego dnia dokończenie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muszę dziś i jutro i pojutrze odprawiać drogę: albowiem nie może być, aby miał prorok zginąć, oprócz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Jeruzalem! Jeruzalem! które zabijasz proroki, a kamionujesz te, którzy do ciebie bywają posłani; ilekroć chciałem zgromadzić dzieci twoje, tak jako kokosz zgromadza kurczęta swoje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Otoż zostanie wam dom wasz pusty. A zaprawdęć wam powiadam, że mię nie ujrzycie, aż przyjdzie czas, gdy rzeczecie: Błogosławiony, który idzie w imieniu Pańskiem.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2024-06-04T02:05:38Z</dcterms:modified>
</cp:coreProperties>
</file>