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on czas rzekł Pan do mnie: Wyciesz sobie dwie tablice kamienne, podobne pierwszym, i wstąp do mnie na górę; uczyń też sobie skrzynię drzewianą.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napiszę na tablicach onych słowa, które były na tablicach pierwszych, któreś stłukł, a włożysz je do skrzyni.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Uczyniłem tedy skrzynię z drzewa syttym, i wyciosałem dwie tablice kamienne, podobne pierwszym, i wstąpiłem na górę, mając dwie tablice w rękach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napisał Pan na onych tablicach, tak jako był pierwej napisał, dziesięć słów, które mówił Pan do was na górze z pośrodku ognia w dzień zgromadzenia onego; i dał mi je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obróciwszy się zstąpiłem z góry, i włożyłem one tablice do skrzyni, którąm był uczynił, i były tam, jako mi rozkazał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synowie Izraelscy ruszyli się od Beerot synów Jahakonowych ku Mesera, gdzie umarł Aaron, i tamże jest pogrzebiony; a odprawował urząd kapłański Eleazar, syn jego, na miejscu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się ruszyli do Gadgad, a z Gadgad do Jotbata, do ziemi ciekących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Onegoż czasu odłączył Pan pokolenie Lewi do noszenia skrzyni przymierza Pańskiego, a iżby stawali przed obliczem Pańskiem do usługi jemu, i żeby błogosławili w i mieniu jego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 nie miało pokolenie Lewi działu, ani dziedzictwa między bracią swoją; albowiem Pan jest dziedzictwem jego, jako mu powiedział Pan, Bóg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trwał na górze, jako i przedtem, czterdzieści dni i czterdzieści nocy, i wysłuchał mię Pan i onego razu, że cię nie chciał Pan wytracić.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Pan do mnie: wstań, idź wprzód przed ludem tym, że wnijdą, a posiędą ziemię, o którąm przysiągł ojcom ich, że im ją 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Izraelu, czegoż Pan, Bóg twój, żąda od ciebie? jedno abyś się bał Pana, Boga twego, a chodził we wszystkich drogach jego; abyś go miłował i służył Panu, Bogu twemu, ze wszystkiego serca twego, i ze wszystkiej duszy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Strzegąc przykazań Pańskich i ustaw jego, które ja dziś rozkazuję tobie, abyć się dobrze działo.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Pana, Boga twego, są niebiosa, i niebiosa niebios, ziemia i wszystko co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tylko w ojcach twoich upodobało się Panu, że je umiłował, i obrał nasienie ich po nich, to jest, was, ze wszystkich narodów , jako się to dziś okazuje.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obrzeżcie nieobrzezkę serca waszego, i karku waszego nie zatwardzajcie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Pan, Bóg wasz, jest Bogiem bogów, i Panem panów, Bóg wielki, możny, i straszny, który nie ma względu na osoby, ani przyjmuje darów;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czyni sąd sierocie, i wdowie, a miłuje przychodnia, dawając mu chleb i odzienie.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Miłujcież tedy i wy przychodnia; boście przychodniami byli w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Pana, Boga twego, będziesz się bał, jemu służył, przy nim trwał, i przez imię jego przysięgał.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Onci jest chwałą twoją, i on Bogiem twoim, który uczynił z tobą wielmożne, i straszne rzeczy, które widziały oczy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siedmdziesiąt dusz zstąpili ojcowie twoi do Egiptu, a teraz rozmnożył cię Pan, Bóg twój, jako gwiazdy niebieskie, w mnóstwo.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2024-05-30T17:18:59Z</dcterms:modified>
</cp:coreProperties>
</file>