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jesteście Pana, Boga waszego: nie będziecie się rzezać, ani czynić łysiny między oczyma waszemi nad umarłym;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ludem świętym Panu, Bogu twemu, i obrał cię Pan, abyś mu był za lud osobliwy ze wszystkich narodów, którzy są na obliczu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jadał żadnej obrzydliwości.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zwierzęta, które jeść będziecie: Woły, owce, i kozy,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Jelenia, i sarnę, i bawołu, i dzikiego kozła, i jednorożca, i łosia, i kózkę skalną.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wszelkie zwierzę, które ma rozdzielone kopyto, tak że się na dwa kopyta dzieli stopa jego, i które przeżuwa między zwierzęty, jeść je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z tych, które przeżuwają, i które rozdzielone kopyta mają, jeść nie będziecie, wielbłąda, i zająca, i królika; albowiem chociaż te przeżuwają, ale kopyt rozdwojonych nie mają; nieczyste wam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świnia, choć ma kopyto rozdwojone, ale iż nie przeżuwa, nieczysta wam będzie; mięsa ich jeść nie będziecie, i ścierwu się ich nie dotkniecie.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jeść będziecie ze wszystkich rzeczy, które są w wodach; cokolwiek ma łuskę i skrzele, jeść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wszystkiego, co nie ma skrzeli, ani łuski, jeść nie będziecie, nieczyste wam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ptastwo czyste jeść będziecie.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zasię są, których jeść nie będziecie: Orła, i gryfa, i morskiego orła.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sokoła, i sępa, i kani wedle rodzaju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żadnego kruka wedle rodzaju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strusia, ani sowy, ani wodnej kani, ani krogulca według rodzaju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raroga, i lelka, i łabędzia.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pelikana, i porfiryjona, i nurka.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bociana ani sójki według rodzaju ich, ani dudka ani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też płaz skrzydlasty nieczysty wam będzie, jeść go nie będziecie.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ptaka czystego jeść będziecie.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żadnej zdechliny; przychodniowi, który jest w bramach twoich, dasz to, a jeść to będzie, albo sprzedasz cudzoziemcowi; boś ty lud święty Panu, Bogu twemu, nie będziesz warzył koźlęcia w mleku matki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Ochotnie będziesz dawał dziesięciny ze wszystkiego urodzaju nasienia twego, co się urodzi na polu na każdy 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pożywał przed Panem, Bogiem twoim, na miejscu, które obierze, żeby tam mieszkało imię jego, dziesięcin zboża twego, z wina twego, i z oliwy twojej, i z pierworodztwa wołów twoich, i z owiec twoich, abyś się uczył bać Pana, Boga twego,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daleka była droga na cię, żebyś tego tam donieść nie mógł, przeto, że odległe jest tobie ono miejsce, które by obrał Pan, Bóg twój, ku mieszkaniu tam imieniowi swemu, gdyć błogosławić będzie Pan, Bóg twój;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to spieniężysz, a mając zawiązane pieniądze w rękach twoich, pójdziesz na miejsce, które sobie obierze Pan, Bóg twój.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one pieniądze nakupisz wszystkiego, co się upodoba duszy twojej, wołów i owiec, i wina, i innego napoju mocnego, i wszystkiego, czego by pożądała dusza twoja, a będziesz tam jadł przed Panem, Bogiem twoim, i będziesz się weselił, ty i dom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Lewity, który mieszka w bramach twoich, nie opuścisz go, ponieważ nie ma działu, ani dziedzictwa z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wyjściu każdego trzeciego roku odłączysz wszystkie dziesięciny urodzaju twego onegoż roku, i złożysz je w bramach twoich.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przyjdzie Lewita, który nie ma działu i dziedzictwa z tobą, i przychodzień, i sierota, i wdowa, którzy są w bramach twoich, i będą jeść, i najedzą się, abyć błogosławił Pan, Bóg twój, w każdej sprawie rąk twoich, którą czynić będziesz.</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14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2024-05-28T22:06:26Z</dcterms:modified>
</cp:coreProperties>
</file>