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każdego siódmego roku czynić będziesz odpuszczenie.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sposób odpuszczania, żeby odpuścił każdy, który pożyczył z ręki swej, to, czego pożyczył bliźniemu swemu; nie będzie wyciągał długu od bliźniego swego, i od brata swego, ponieważ obwołane jest odpuszczenie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obcego wyciągać dług możesz: ale cobyś miał u brata twego, odpuści mu ręka twoja: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tego, żeby się nie stał między wami kto przez cię ubogim, ponieważ hojnie błogosławić tobie będzie Pan w ziemi, którą Pan, Bóg twój, dawa tobie w dziedzictwo, abyś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żebyś słuchając posłuszny był głosowi Pana, Boga twego, abyś strzegł, i czynił każde przykazanie to, które ja przykazuję tobie dzisiaj,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twój, błogosławić cię będzie, jakoć obiecał; i będziesz pożyczał wielu narodom, a sam u nikogo nie będziesz pożyczał; i będziesz panował nad wielą narodów, a one nad tobą panować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u ciebie ubogi ktokolwiek z braci twojej w któremkolwiek mieście twojem, w ziemi twojej, którą Pan, Bóg twój, dawa tobie, nie zatwardzaj serca swego, ani zawieraj ręki twej przed bratem twoim ubogim;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szczodrze otworzysz mu rękę twoję, i ochotnie pożyczysz mu, ile będzie potrzebował i czego by mu niedostawało.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ochotnie dawać mu będziesz, i nie będzie niechętne serce twoje, gdy mu dawać będziesz, albowiem dla tegoć pobłogosławi Pan, Bóg twój, we wszystkich sprawach twoich, i do czegokolwiek ściągniesz 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się nie przebierze ubogich w ziemi waszej; dla tegoć rozkazuję, mówiąc: abyś szczodrze otwierał rękę twą bratu twemu, i nędznemu twemu, i ubogiemu twemu w ziemi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zaprzedał tobie brat twój, Żydowin albo Żydówka, a służyłciby przez sześć lat, tedy siódmego roku wypuścisz go wolno od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wolno puścisz od siebie, nie puścisz go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go udarujesz z bydła twego, i z gumna twego, i z prasy twojej; z tego, w czem ci pobłogosławił Pan, Bóg twój, dasz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wspomnisz sobie, żeś był niewolnikiem w ziemi Egipskiej, skąd cię wykupił Pan, Bóg twój; dla tego ja to dziś tobie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rzekł do ciebie: Nie pójdę od ciebie, przeto iż cię umiłował, i dom twój, a iż się ma dobrze u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szydło, przekolesz ucho jego na drzwiach, i będzie sługą twoim na wieki; toż i służebnicy swej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nie będzie przykro w oczach twoich, że go puścisz wolno od siebie; bo dwojaką zapłatę najemnika zasłużył u ciebie przez sześć lat; i błogosławić będzie tobie Pan, Bóg twój, we wszystkiem, co będziesz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pierworodztwa, które się urodzi z bydła twego, albo z trzody twojej, samce, poświęcisz Panu, Bogu twemu; nie będziesz robił pierworodnym krowy twojej, ani będziesz strzygł pierworodnych owiec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Panem, Bogiem twoim, będziesz je jadł każdego roku, na miejscu, które obierze Pan, ty i dom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na niem była wada, żeby chrome, albo ślepe, albo z jakąkolwiek wadą złą było, nie będziesz go ofiarował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bramach twych jeść je będziesz, nieczysty i czysty zarówno, jako sarnę i jako jelenia;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krwi jego nie będziesz jadł; na ziemię wylejesz ją, jako 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2024-05-28T06:33:09Z</dcterms:modified>
</cp:coreProperties>
</file>