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wnijdzie wypukły, ani trzebieniec do zgromadzenia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wnijdzie niepoczciwego łoża syn do zgromadzenia Pańskiego, i dziesiąte pokolenie jego nie wnijdzie do zgromadzenia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wnijdzie też Ammonita, i Moabczyk do zgromadzenia Pańskiego, ani dziesiąte pokolenie ich nie wnijdzie do zgromadzenia Pańskiego, aż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tego, że wam nie zabieżeli z chlebem, ani z wodą w drodze, gdyście szli z Egiptu, a że najęli za zapłatę przeciw tobie Balaama, syna Beorowego , z Pethor Mesopotamii Syryjskiej, aby cię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 nie chciał Pan, Bóg twój, wysłuchać Balaama, ale obrócił Pan, Bóg twój, tobie jego przeklęstwo w błogosławieństwo; bo cię umiłował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szukaj pokoju ich, ani dobrego ich, po wszystkie dni twoje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brzydził Idumejczykiem, bo bratem twoim jest; nie będziesz się brzydził Egipczykiem, boś był przychodniem w ziemi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Synowie, którzy się im zrodzą w trzeciem pokoleniu, wnijdą do zgromadzenia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ruszysz z wojskiem naprzeciwko nieprzyjaciołom twoim, strzeż się od wszelkiej złej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był między wami kto, coby był nieczystym z przygody nocnej, wynijdzie za obóz, a nie wróci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wieczorowi omyje się wodą, a po zajściu słońca wnijdzie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też mieli miejsce za obozem, gdzie będziecie wychodzili na potrzebę przyrodzoną;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miał rydlik między naczyniem swojem; a gdybyś chciał usiąść dla potrzeby, wykopiesz nim dołek, a obróciwszy się, zagrzebiesz plugastwo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Pan, Bóg twój, chodzi w pośrodku obozu twego, aby cię wyrwał, i podał ci nieprzyjacioły twoje; przetoż niech będzie obóz twój święty, aby nie widział przy tobie sprosności jakiej, dla której by się odwrócił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wydasz sługi panu jego, któryby się uciekł do ciebie od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tobą będzie mieszkał w pośrodku ciebie, na miejscu, które sobie obierze w jednem z miast twoich, gdzieby mu się podobało; nie uczynisz mu gwałtu.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nierządnica z córek Izraelskich, ani będzie nierządnik z 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wnoś zapłaty nierządnicy, ani zapłaty psa w dom Pana, Boga twego, za jakikolwiek ślub; bo obrzydliwością u Pana, Boga twego, jest to oboje.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dasz na lichwę bratu twemu, ani pieniędzy, ani żywności, ani jakiejkolwiek rzeczy, którą dawają na lichwę.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Cudzoziemcowi na lichwę dawać możesz; ale bratu twemu na lichwę nie dasz, abyć błogosławił Pan, Bóg twój, w każdej sprawie, do której ściągniesz rękę twoję w ziemi, do której wnijdziesz, abyś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 ślubował ślub Panu, Bogu twemu, nie omieszkiwajże oddawać go; bo koniecznie upomni się go Pan, Bóg twój, od ciebie, a będzie na tobie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nie będziesz ślubował, nie będzie na tobie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co wynijdzie z ust twoich, wypełnisz, i uczynisz, jakoś ślubował Panu, Bogu twemu, dobrowolnie, coś wymówił usty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wnijdziesz do winnicy bliźniego twego, jedz jagody, ileć się podoba, aż do sytości; ale do naczynia twego nie bierz.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gdy wnijdziesz między zboże bliźniego twego, tedy narwiesz kłosów ręką twą; ale sierpa nie zapuszczaj w zboże bliźniego twego.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2024-05-25T13:40:24Z</dcterms:modified>
</cp:coreProperties>
</file>