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pojął kto żonę, a stałby się jej małżonkiem, a przydałoby się, żeby nie znalazła łaski w oczach jego, przeto, że znalazł przy niej co sprośnego, tedy jej napisze list rozwodny i da w rękę jej, a puści ją z 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wyszła z domu jego, a odszedłszy szłaby za drugiego męża;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ją w nienawiści on mąż drugi, napisałby jej list rozwodny, i dałby w rękę jej i puściłby ją z domu swego; albo jeźliby też umarł on mąż drugi, który ją był pojął sobie za żonę: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mógł mąż jej pierwszy, który ją był opuścił, znowu jej pojąć, aby mu była żoną, gdyż jest splugawiona; albowiem obrzydliwością to jest przed obliczem Pańskiem. Przetoż nie dopuszczaj grzeszyć ziemi, którą Pan, Bóg twój, dawa tobie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się kto świeżo ożenił, nie wynijdzie na wojnę, ani nań włożona będzie jaka praca; wolen będzie w domu swym przez cały rok weseląc się z żoną swoją, którą pojął.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weźmie w zastawie zwierzchniego i spodniego kamienia młyńskiego; bo takowy jakoby duszę brał w zastawie.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był znalezion, coby ukradł człowieka z braci swej, synów Izraelskich, a handlowałby nim, i sprzedał go, tedy umrze on złodziej, i odejmiesz złe z pośrodku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 zarazy trądu, a przestrzegaj pilnie, żebyś czynił wszystko, czego was nauczą kapłani Lewitowie; jakom im rozkazał, przestrzegać tego, i czynić to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co uczynił Pan, Bóg twój, Maryi w drodze, gdyście wyszli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pożyczysz czego bliźniemu twemu, nie wchodźże do domu jego, abyś wziął co w zastawie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dworze zostaniesz, a człowiek, któremuś pożyczył, wyniesie do ciebie zastaw przed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on człowiek był ubogi, nie układziesz się z zastawem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omieszkania wrócisz mu on zastaw, gdy słońce zajdzie, żeby leżał na odzieniu swem, i błogosławił ci; a będzieć to sprawiedliwością przed Panem,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krzywdy najemnikowi ubogiemu, i potrzebnemu z braci twojej, albo z cudzoziemców twoich, którzy są w ziemi twej, w bramach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dasz mu zapłatę jego przed zajściem słońca, albowiem ubogi jest, a z tego żywi duszę swoję; żeby nie wołał przeciwko tobie do Pana, a zostałby na tobie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umrą ojcowie za syny, a synowie nie umrą za ojce; każdy za grzech swój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wywrócisz sądu przychodniowi, ani sierocie, ani weźmiesz w zastawie szaty wdowy;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pamiętaj, żeś niewolnikiem był w Egipcie, a iż cię wybawił Pan, Bóg twój, stamtąd; dla tegoż ja przykazuję tobie, abyś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żął zboże twoje na roli twojej, a zapamiętałbyś snopa na polu, nie wracaj się, abyś go wziął; przychodniowi, sieroci, i wdowie to będzie, abyć błogosławił Pan, Bóg twój, w każdej sprawie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obierał oliwki twoje, nie oglądajże się na każdą gałązkę za sobą; przychodniowi, sierocie, i wdowie to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obierał winnicę twoję, nie zbierajże gron pozostałych za tobą; przychodniowi, sierocie, i wdowie to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pamiętaj, iżeś był niewolnikiem w ziemi Egipskiej; przetoż ja tobie przykazuję, abyś to 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2024-05-24T08:25:50Z</dcterms:modified>
</cp:coreProperties>
</file>