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pilnie słuchać będziesz głosu Pana, Boga twego, strzegąc i czyniąc wszystkie przykazania jego, które ja dziś przykazuję tobie, tedy cię Pan, Bóg twój, wywyższy nad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przyjdą na cię te wszystkie błogosławieństwa, i trzymać się ciebie będą, jeźli będziesz posłusznym głosu Pana, Boga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będziesz w mieście, błogosławiony będziesz i na polu;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owoc żywota twego, i owoc ziemi twojej, i owoc bydła twego, płód rogatego bydła twego, i trzody drobnego bydła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kosz twój, i dzieża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będziesz wchodząc, błogosławiony i wychodząc.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 Pan, że nieprzyjaciele twoi, którzy powstawają przeciwko tobie, będą porażeni przed obliczem twojem; drogą jedną wyciągną przeciwko tobie, a siedmią dróg uciekać będą przed obliczem twojem.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Przykaże Pan błogosławieństwu swemu, aby z tobą było w szpiżarniach twoich, i we wszystkiem, do czego byś ściągnął rękę twoję, i będzieć błogosławił w ziemi, którą Pan, Bóg twój dawa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Wystawi cię Pan sobie za lud święty, jakoć przysiągł, jeźli przestrzegać będziesz przykazań Pana, Boga twego, i będziesz chodził drogami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obaczą wszystkie narody ziemi, że imię Pańskie wzywane jest nad tobą, a będą się ciebie lękać.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 Pan, że będziesz obfitował w dobrem, w owocu żywota twego, i w owocu bydła twego, i w owocu pola twego, w ziemi, o którą przysiągł Pan ojcom twoim, że ją tobie 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Otworzyć Pan skarb swój wyborny, niebiosa, aby wydawały deszcz ziemi twojej czasu swego, i pobłogosławi wszelkiej sprawie rąk twoich, i będziesz pożyczał wielom narodom, a sam nie będziesz pożyczał.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 cię Pan przedniejszym, a nie pośledniejszym; i będziesz tylko wyższy, a nie będziesz niższy, jeźli posłusznym będziesz przykazaniom Pana, Boga twego, które ja dziś rozkazuję tobie, abyś ich strzegł, i czynił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ustąpisz od żadnego słowa, które ja wam przykazuję dzisiaj, ani na prawo ani na lewo, idąc za bogami cudzymi, abyś im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jeźli posłuszny nie będziesz głosu Pana, Boga twego, abyś strzegł i czynił wszystkie przykazania jego i ustawy jego, które ja przykazuję tobie dziś, tedy przyjdą na cię wszystkie te przeklęstwa, i ogarną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Przeklętym będziesz w mieście, przeklętym i 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kosz twój, i dzieża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owoc żywota twego, i owoc ziemi twojej, płód rogatego bydła twego, i trzody drobnego bydła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Przeklętym będziesz wchodząc, przeklętym i wychodząc.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pośle Pan na cię przeklęstwo, trwogę, i zgubę we wszystkiem, do czego ściągniesz rękę twoję, i co czynić będziesz; aż cię wygładzi, i aż zaginiesz nagle dla złości spraw twoich, któremiś mię odstąpił.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Przepuści Pan na cię morowe powietrze, aż cię wyniszczy z ziemi, do której idziesz, abyś ją posiadł.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Uderzy cię Pan suchotami, i zimnicą, i gorączką, i upaleniem, i mieczem, i suszą, i rdzą, i będą cię doganiać, aż wyginiesz.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niebo twoje, które jest nad głową twoją, miedzianem, i ziemia, która jest pod tobą, żelazną.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 Pan za deszcz ziemi twojej proch i popiół, a ten z nieba padać będzie na cię, aż zniszczejesz.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 cię Pan na upadek przed nieprzyjacioły twymi; drogą jedną wynijdziesz przeciwko nim, a siedmią dróg będziesz uciekał przed twarzą ich, i będziesz ku wzruszeniu wszystkim królestwom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 trupy twoje pokarmem wszelkiemu ptastwu powietrznemu, i zwierzowi ziemskiemu, a nie będzie, kto by ich odpędził.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Zarazi cię Pan wrzodem Egipskim, i niemocą zadnicy, i krostami, i świerzbem, a nie będziesz mógł być uleczony.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Zarazi cię Pan szaleństwem, i ślepotą, i zdrętwiałością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macał o południu, jako maca ślepy w ciemności; a nie będąć się szczęściły drogi twoje; do tego też będziesz uciśniony, i szarpany po wszystkie dni, a nie będzie, kto by cię wybawił.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Żonę sobie poślubisz, a inszy mąż z nią będzie spał; dom zbudujesz a mieszkać w nim nie będziesz; winnicę nasadzisz, a używać jej 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Wołu twego zabiją przed oczyma twemi, a nie będziesz go jadł; osła twego porwą przed twarzą twoją, a nie wrócąć go; trzody twoje podane będą nieprzyjaciołom twoim, a nie będzie, kto by cię ratował.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twoi, córki twoje, narodowi innemu wydane będą, a oczy twoje patrząc na to ustawać będą dla nich przez cały dzień, a nie będzie siły w ręce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 ziemi twojej, i wszystkę pracę twoję pożre naród, którego ty nie znasz, a nie będziesz jedno uciśniony, i udręczony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jako szalony, widząc to oczyma twemi, na co patrzeć musisz.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Zarazi cię Pan wrzodem złym na kolanach i na łystach, tak, że nie będziesz mógł być uleczonym, od stopy nogi twojej i aż do wierzchu głowy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Zawiedzie Pan ciebie, i króla twego, którego postanowisz nad sobą, do narodu, któregoś nie znał, ty i ojcowie twoi, gdzie będziesz służył bogom obcym, drewnu i kamieniowi.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dziwowiskiem, baśnią, i przysłowiem u wszystkich narodów, do których cię zawiedzie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Nasienia wiele wyniesiesz na pole, a mało zbierzesz; bo to pożre szarańcza.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Winnicę nasadzisz i uprawisz, ale wina nie będziesz pił ani zbierał; bo je pożre robactwo.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Oliwnego drzewa dosyć mieć będziesz po wszystkich granicach twoich, a oliwą mazać się nie będziesz; bo opadają oliwki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i córek napłodzisz, ale nie będą twoje; bo pójdą w niewolą.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drzewa twoje, i owoc ziemi, szarańcza pożre.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Cudzoziemiec, który mieszka w pośrodku ciebie, urośnie nad cię znacznie; ale ty wielce poniżonym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będzie pożyczał tobie, a ty mu nie będziesz pożyczał, on będzie przedniejszy, a ty będziesz pośledniejszy.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przyjdą na cię wszystkie te przeklęstwa, i będą cię goniły i ogarną cię, aż zniszczejesz, ponieważeś nie był posłuszny głosowi Pana, Boga twego, aniś chował przykazania jego, i ustaw jego, któreć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 te plagi na tobie i na nasieniu twem, za znak i za cud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tego, żeś nie służył Panu, Bogu twemu, z uciechą, i z weselem serca, mając wszystkiego dostatek.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nieprzyjaciołom twoim, które na cię Pan pośle, służył w głodzie, i w pragnieniu, i w nagości, i w niedostatku wszystkiego; i włoży jarzmo żelazne na szyję twoję, aż cię wniwecz obróci.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Przywiedzie Pan na cię naród z daleka, od kończyn ziemi, który przyleci jako orzeł, naród, którego języka nie zrozumiesz.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Naród srogi, który nie będzie miał względu na starego ani się nad dziecięciem zmiłuje;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pożre owoc bydła twego, i owoc ziemi twojej, aż cię zniszczy; i nie zostawić zboża, moszczu, ani świeżej oliwy, ani stad wołów twoich, ani trzód owiec twoich, aż cię wygubi;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oblęże cię we wszystkich bramach twoich, aż upadną mury twe wysokie i obronne, w którycheś ty ufał po wszystkiej ziemi twojej; oblęże cię we wszystkich bramach twoich, po wszystkiej ziemi twojej, którą da Pan, Bóg twój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jadł płód żywota twego, ciało synów twoich, i córek twoich, któreć dał Pan, Bóg twój, w onem oblężeniu i ściśnieniu, którem cię ściśnie nieprzyjaciel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pieszczotliwy między wami, i w rozkoszy wychowany, będzie zajrzał bratu swemu, i własnej żonie swej, i ostatkowi synów swych, który pozostanie.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udzieli żadnemu z nich z mięsa synów swych, które jeść będzie, przeto że mu nie zostało nic inszego w oblężeniu i ściśnieniu, którem cię ściśnie nieprzyjaciel twój we wszystkich bramach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Pieszczotliwa między wami, i w rozkoszy wychowana niewiasta, która ledwie nogą swoją dostępowała ziemi dla pieszczoty i rozkoszy, będzie zajrzała mężowi swemu własnemu i synowi swemu, i córce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łożyska swego, które wychodzi z niej przy porodzeniu, i synów swych, które urodzi; bo je poje w niedostatku wszystkiego potajemnie w oblężeniu i ściśnieniu, którem cię ściśnie nieprzyjaciel twój w bramach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 nie będziesz przestrzegał, abyś czynił wszystkie słowa zakonu tego, które napisane są w księgach tych, żebyś się bał tego imienia chwalebnego i strasznego Pana, Boga twego;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Rozmnoży na podziw Pan plagi twoje, i plagi nasienia twego, plagi wielkie i trwałe, także choroby złe i długie;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 na cię wszystkie choroby Egipskie, którycheś się lękał, i chwycą się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Wszelaką też niemoc, i wszelaką plagę, która nie jest napisana w księgach zakonu tego, przywiedzie Pan na cię, aż cię wytraci.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zostanie was bardzo mało, którzyście przedtem byli jako gwiazdy niebieskie przez mnóstwo, ponieważeś nie był posłuszny głosowi Pana, Boga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że jako się radował Pan nad wami, dobrze wam czyniąc i rozmnażając was, tak się radować będzie Pan nad wami tracąc was, i wygładzając was; i będziecie wykorzenieni z ziemi, do której idziecie, abyście ją posiedli.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rozproszy cię Pan między wszystkie narody, od kończyn ziemi i aż do kończyn ziemi; tamże służyć będziesz bogom cudzym, którycheś nie znał, ty i ojcowie twoi, drewnu i kamieniowi.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między onymi narodami nie wytchniesz sobie, ani będzie miała odpoczynku stopa nogi twojej, dać też Pan tamże serce lękliwe, i oczy zemdlone, i myśl sfrasowaną.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żywot twój jakoby zawieszony przed tobą, i będziesz się lękał w nocy i we dnie, i nie będziesz pewien żywota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rzeczesz: Któż mi da wieczór? a w wieczór rzeczesz: Któż mi da zaranie? dla trwogi serca twego, którą się zatrwożysz, i dla tego, na co oczyma twemi patrzeć musisz.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 cię Pan do Egiptu w okrętach, drogą, o którejmci powiedział: Nie oglądasz jej więcej; a tam zaprzedawać się będziecie nieprzyjaciołom swoim za niewolniki, i za niewolnice, a nie będzie kto by was kupił.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2024-06-04T03:32:14Z</dcterms:modified>
</cp:coreProperties>
</file>