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błogosławieństwo, którem błogosławił Mojżesz, mąż Boży, synom Izraelskim przed śmiercią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z Synaj przyszedł, i pojawił się im z Seiru, objaśnił się z góry Faran, a przyszedł z dziesięcioma tysiącami świętych; z prawicy jego zakon ognisty dany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on miłuje lud; wszyscy święci jego są w rękach twych, i oni skupili się do nogi twej, aby co pojęli z 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podał nam Mojżesz, dziedzictwo zebraniu Jakóbowemu.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królem w Izraelu, gdy się zgromadzili przedniejsi z ludu, także pokolenia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żyje Ruben, a nie umiera; a niech będzie mężów jego poczet.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też błogosławił Judzie, i rzekł: Wysłuchaj Panie głos Judy, a do ludu jego wprowadź go; ręka jego będzie walczyła zań, a ty go ratować będziesz przeciw nieprzyjaciołom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Lewiego rzekł: Tummim twoje, i Urim twoje było przy mężu świętym twoim, któregoś kusił w Massa, i z którymeś miał spór u wód Meryba.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to jest, który rzekł ojcu swemu, i matce swej: Nie oglądam się na was: i braci swych nie znał, i o synach swych nie wiedział; albowiem oni strzegą słów twych, i przymierze twoje zachowują.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uczyć sądów twoich Jakóba, a zakonu twego Izraela; kłaść będą kadzenie pod nozdrza twoje, a całopalenie na ołtarz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Błogosławże, Panie, mocy jego, a sprawy rąk jego przyjmij wdzięcznie; zetrzyj biodra nieprzyjaciół jego, i tych którzy go nienawidzą, aby powstać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Benjamina rzekł: Ten jest najmilszy Panu; będzie mieszkał przy nim bezpiecznie; bronić go będzie na każdy dzień, a między ramiony jego przebywać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Józefa też rzekł: Błogosławiona od Pana ziemia jego z najlepszych rzeczy niebieskich, z rosy, i z źródeł z ziemi wynikających.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rozkosznych urodzajów słonecznych, także dla rozkosznych dostałych urodzajów miesięcznych;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rozkosznych gór starodawnych, i dla rozkosznych pagórków wiecznych;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rozkosznych owoców ziemi, i obfitości jej, a dla życzliwości mieszkającego w krzu. Niech to błogosławieństwo przyjdzie na głowę Józefowę, i na wierzch głowy Nazarejczyka między 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pierworodnego wołu ozdoba jego, a jako rogi jednorożcowe rogi jego, temi narody zbodzie na porząd aż do ostatnich granic ziemi; a teć są dziesięć tysięcy Efraimitów, a te tysiące Manasesytów.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Zabulona rzekł: Wesel się Zabulon w wyjściu swem, a ty Isaschar w namiotach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na górę przyzowią; tam ofiarować będą ofiary sprawiedliwości, ponieważ obfitość morską ssać będą, i zakryte skarby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Gada rzekł: Błogosławiony, który rozmnaża Gada! jako lew mieszkać będzie, a porwie ramię i 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sobie upatrzył na początku mieszkanie, a iż tam o dziale swoim przez zakonodawcę ubezpieczony jest; przetoż pójdzie z książęty ludu, sprawiedliwość Pańską wykona, i sądy jego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Dana rzekł: Dan jako szczenię lwie wyskakujące z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Neftalima rzekł: Neftali, nasycony przyjaźni i pełny błogosławieństwa Pańskiego, zachód i południe opanujesz.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Asera rzekł: Błogosławiony nad inne syny Aser, będzie przyjemny braciom swoim, i omoczy w oliwie nogę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i miedź pod obuwiem twojem; i póki będą trwać dni twoje, słynąć będzie moc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tak prawego, jako Bóg, który jeździ po niebie ku ratunku twemu, i w wielmożności swej na obłokach.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Mieszkaniem twojem Bóg wieczny, a ze spodku ramiona wieczności. Ten wyrzuci przed tobą nieprzyjaciela, a rzeczeć: Wytrać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mieszkał Izrael bezpiecznie sam, źródło Jakóbowe, w ziemi zboża i wina, którego też niebiosa kropić będą rosą.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Błogosławionyś ty, Izraelu! Któż podobny tobie? ludu zachowany przez Pana, który jest tarczą ratunku twego, a mieczem zacności twojej. Przeto obłudnieć się poddadzą nieprzyjaciele twoi, a ty wyniosłość ich deptać będziesz.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2024-05-23T23:51:50Z</dcterms:modified>
</cp:coreProperties>
</file>