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o Izraelu, słuchaj ustaw, i sądów, których ja was uczę, abyście je czyniąc żyli, a wszedłszy posiedli ziemię, którą Pan, Bóg ojców waszych, dawa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przydacie do słowa, które ja wam rozkazuję, ani ujmiecie z niego, abyście strzegli przykazań Pana, Boga waszego, które ja wam rozkazuję.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wasze widziały, co uczynił Pan dla Baal fegora, jako każdego męża, który się udawał za Baal fegorem, wytracił Pan, Bóg twój, z pośrodku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którzyście trwali przy Panu, Bogu waszym, żyjecie wszyscy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Patrzcież, żem was nauczał ustaw i sądów, jako mi rozkazał Pan, Bóg mój, abyście tak czynili w ziemi tej, do której wchodzicie, abyście ją dziedzicznie posiedli.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Przestrzegajcież ich tedy, a czyńcie je; to bowiem jest mądrość wasza, i rozum wasz przed oczyma narodów; którzy usłyszawszy o tych wszystkich ustawach, rzeką: Tylko ten lud mądry, i rozumny, i naród wielki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któryż naród tak wielki jest, coby mu byli bogowie tak bliscy, jako Pan, Bóg nasz, we wszystkiem, ilekroć go wzywamy?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któryż naród tak wielki, któryby miał ustawy i sądy tak sprawiedliwe, jako wszystek ten zakon, który ja przedkładam wam dziś?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miej się na pieczy, a strzeż duszy twej pilnie, byś snać nie zapomniał na te rzeczy, które widziały oczy twoje i aby snać nie odstąpiły od serca twego po wszystkie dni żywota twego; i oznajmisz je synom twym, i synom synów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zapominaj, żeś onego dnia stał przed oblicznością Pana, Boga twego, na Horeb, gdy mówił Pan do mnie: Zgromadź mi lud, abym im powiedział słowa moje, których się uczyć będą, aby się mnie bali po wszystkie dni, pokąd żyć będą na ziemi, i synów swoich nauczając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Tedyście przystąpili, a stanęliście pod górą, a ona góra pałała ogniem aż do samego nieba, a była na niej ciemność, obłok i mgła.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Pan do was z pośród ognia; głos słów słyszeliście, aleście podobieństwa żadnego nie widzieli oprócz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 wam przymierze swoje, które rozkazał wam, abyście je czynili, to jest dziesięć słów, które napisał na dwóch tablicach kamiennych.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też rozkazał Pan na on czas, abym was nauczał ustaw i sądów, abyście je czynili w ziemi, do której idziecie, abyście ją dziedzicznie posiedli.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strzeżcie pilnie dusz waszych, (gdyżeście nie widzieli żadnego podobieństwa, dnia, którego mówił Pan do was na Horebie z pośrodku ognia,)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snać nie popsowali, i nie czynili sobie rytego bałwana, albo obrazu wszelkiego podobieństwa, kształtu mężczyzny albo niewiasty;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kształtu jakiego zwierzęcia, które jest na ziemi, kształtu wszelkiego ptaka skrzydlastego, który lata po powietrzu;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Kształtu wszystkiego tego, co się płaza po ziemi, kształtu wszelkiej ryby, która jest w wodzie pod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podnoś oczu swych ku niebu, żebyś widząc słońce i miesiąc, i gwiazdy ze wszystkiemi zastępy niebieskiemi, nie dał się uwieść, abyś się im kłaniał, i służyłbyś im, ponieważ je oddał Pan, Bóg twój, na posługę wszystkim ludziom pod wszystkiem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was wziął Pan, i wywiódł was jako z żelaznego pieca, z Egiptu, abyście byli jego ludem dziedzicznym, jako dziś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rozgniewał się na mię dla was, a przysiągł, że nie przejdę przez Jordan, ani wnijdę do onej wybornej ziemi, którą Pan, Bóg twój, dawa tobie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umrę w tej ziemi, ja nie przejdę za Jordan; ale wy przejdziecie, i dziedzicznie osiądziecie tę dobrą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Strzeżcież się, byście snać nie zapomnieli przymierza Pana, Boga waszego, które uczynił z wami, a nie czynili sobie rytego obrazu na kształt jakiejkolwiek rzeczy, jakoć rozkazał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Pan, Bóg twój, jest ogień trawiący, Bóg zawisny.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spłodzisz syny i wnuki, a zstarzejecie się w ziemi onej, jeźlibyście się popsowali, a czynilibyście sobie ryte bałwany na kształt jakiejkolwiek rzeczy, i uczynilibyście co złego przed oczyma Pana, Boga waszego, drażniąc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Biorę na świadectwo przeciwko wam dziś niebo i ziemię, iż pewnie w rychle wyginiecie z ziemi, do której pójdziecie przez Jordan, abyście dziedzicznie ją posiedli; nie przedłużycie dni waszych w niej, bo pewnie wytraceni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 was Pan między narody, a zostanie was mało między narody, do których zaprowadzi was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będziecie służyli bogom, robocie rąk ludzkich, drewnu i kamieniowi, które ani widzą, ani słyszą, ani wąchają.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i tam jeźli szukać będziesz Pana, Boga twego, tedy znajdziesz, będzieszli go szukał całem sercem twojem, i całą duszą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ucisk przyjdzie na cię, a najdą cię te wszystkie rzeczy w ostatnie dni, tedy, nawróciszli się do Pana, Boga twego, a posłusznym będziesz głosowi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(Albowiem Bóg miłosierny Pan, Bóg twój jest) nie opuści cię, ani cię skazi, ani zapomni na przymierze ojców twoich, które im przysiągł.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Pytaj się teraz na dni starodawne, które były przed tobą, ode dnia, którego stworzył Bóg człowieka na ziemi; a od jednego końca nieba aż do drugiego końca nieba stałali się kiedy rzecz podobna tej tak wielkiej? albo słuchanoli kiedy co takowego?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Słyszałli kiedy który naród głos Boga mówiącego z pośrodku ognia, jakoś ty słyszał, a żyw został?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kusiłli się który bóg przyjść a wziąć sobie naród z pośrodku innego narodu przez pokusy, przez znaki, i przez cuda, i przez wojny, i przez mocną rękę, i przez ramię wyciągnione, i w strachach wielkich, według wszystkiego, jako uczynił dla was Pan, Bóg wasz, w Egipcie przed oczyma twemi?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to ukazano, abyś wiedział, iż Pan jest Bóg, a nie masz innego oprócz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ci z nieba słyszeć głos swój, aby cię wyćwiczył, a na ziemi ukazał ci ogień swój wielki, a słowa jego słyszałeś z pośrodku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umiłował ojce twoje, obrał nasienie ich po nich, i wywiódł cię przed sobą mocą swoją wielką z 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wygnał narody wielkie i możniejsze nad cię przed twarzą twoją, i wprowadził cię, a dał ci ziemię ich w dziedzictwo, jako to dziś widzisz.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Wiedzże tedy dziś, a wspomnij na to w sercu twojem, iż Pan jest Bogiem na niebie wysoko, i na ziemi nisko nie masz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przestrzegaj ustaw jego, i przykazań jego, które ja dziś rozkazuję tobie, abyć się dobrze wodziło, i synom twoim po tobie; abyś też przedłużył dni na ziemi, którą Pan, Bóg twój, da tobie,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oddzielił Mojżesz trzy miasta z tej strony Jordanu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tam uciekał mężobójca, któryby zabił bliźniego swego z nieobaczenia, nie mając go w nienawiści przedtem, aby uciekłszy do jednego z tych miast, żyw został;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Beser na puszczy, w równinie w ziemi Rubenitów, i Ramot w Galaad między Gadyty, i Golam w Bazan między Manassytami.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zakon, który przedłożył Mojżesz synom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świadectwa, i ustawy, i sądy, które mówił Mojżesz do synów Izraelskich, gdy wyszli z 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strony Jordanu, w dolinie przeciw Betfegor, w ziemi Sehona, króla Amorejskiego, który mieszkał w Hesebon, którego poraził Mojżesz, i synowie Izraelscy, gdy szli z 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osiedli ziemię jego, i ziemię Oga, króla Basańskiego, dwóch królów Amorejskich, którzy byli z tej strony Jordanu na wschód słońca;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Aroer, które jest nad brzegiem potoku Arnon, i aż do góry Syon, która jest Hermon;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pola nad Jordanem na wschód słońca, i aż do morza pustego, pod górą Fazga.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2024-05-29T02:20:59Z</dcterms:modified>
</cp:coreProperties>
</file>