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cię wprowadzi Pan, Bóg twój, do ziemi, do której wchodzisz, abyś ją posiadł i wytraci narodów wiele przed twarzą twoją, Hetejczyka, i Gergiezejczyka, i Amorejczyka, i Chananejczyka, i Ferezejczyka, i Hewejczyka i Jebuzejczyka, siedem narodów, większych, i możniejszych, niżliś 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poda je Pan, Bóg twój, tobie, iż je porazisz: tedy wytracisz je do szczątku, nie będziesz brał z nimi przymierza, ani się zlitujesz nad nimi;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się spowinowacisz z nimi: córki swej nie dasz synowi jego, i córki jego nie weźmiesz synowi swemu;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Boby zwiodła syna twego, żeby nie szedł za mną, a służyliby bogom cudzym; za czem zapaliłby się gniew Pański przeciwko wam, a wytraciłby was prędko.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owszem to im uczyńcie: Ołtarze ich poobalacie, a słupy ich pokruszycie, i gaje ich poświęcone wyrąbicie, a ryte ich bałwany ogniem popalicie: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ty lud święty Panu, Bogu twemu; ciebie obrał Pan, Bóg twój, abyś mu był osobliwym ludem ze wszystkich narodów, które są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przeto, że was więcej nad inne narody, przyłączył się Pan do was, i obrał was, gdyż was było najmniej ze wszystkich narodów;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iż was umiłował Pan, i strzedz chciał onej przysięgi, którą przysiągł ojcom waszym, wywiódł was Pan ręką możną, i wykupił was z domu niewoli, z ręki Faraona, króla Egipskiego.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wiedz, że Pan, Bóg twój, jest Bóg, Bóg wierny, chowający przymierze, i miłosierdzie tym, którzy go miłują i strzegą przykazań jego, do tysięcznego pokolenia;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oddający tym, którzy go mają w nienawiści, każdemu w twarz jego, aby go wytracił; nie omieszka temu, który go ma w nienawiści, w twarz jego odda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przestrzegaj przykazania, i ustaw, i sądów, które ja dziś rozkazuję tobie, abyś je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jeźli słuchać sądów tych, a przestrzegać, i czynić je będziecie, tedy też dotrzyma Pan, Bóg twój, tobie przymierza, i miłosierdzia, które poprzysiągł ojcom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umiłuje cię; i ubłogosławi cię i rozmnoży cię; bo pobłogosławi owocowi żywota twego, i owocowi ziemi twojej, zbożu twojemu, i winu twojemu, i oliwie twojej, płodowi krów twoich, i trzodom owiec twoich w ziemi, o którą przysiągł ojcom twoim, że ją 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Błogosławionym będziesz nad wszystkie narody; nie będzie u ciebie niepłodny, i niepłodna, ani między bydłem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 też Pan od ciebie każdą niemoc, i wszelkie choroby egipskie złe, o których wiesz; nie dopuści ich na cię, ale je przepuści na wszystkie, którzy cię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wytracisz wszystkie narody, które Pan, Bóg twój, poda tobie; nie sfolguje im oko twoje, ani będziesz chwalił bogów ich; boćby to było sidłem.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Jeźlibyś rzekł w sercu swem: Większe są te narody niźli ja, jakoż je będę mógł wygnać?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ich; ale pilnie pamiętaj na to, co uczynił Pan, Bóg twój, Faraonowi, i wszystkim Egipczanom;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one kuszenia wielkie, które widziały oczy twoje, i na znaki, na cuda, i na rękę możną, i na ramię wyciągnione, którem cię wywiódł Pan, Bóg twój; takci uczyni Pan, Bóg twój, wszystkim narodom, których się ty twarzy boisz.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pośle Pan, Bóg twój, na nie sierszenie, aż wygubi ostatki ich, i te, którzy by się pokryli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lękajże się twarzy ich, albowiem Pan, Bóg twój, jest w pośrodku ciebie, Bóg wielki i straszny.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wyniszczy Pan, Bóg twój, narody one przed tobą, po lekku i po trosze;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ich mógł wytracić prędko, by się snać nie namnożyło przeciw tobie bestyi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 je tobie Pan, Bóg twój, i zetrze je starciem wielkiem, aż będą wyniszczeni. A poda króle ich w ręce twoje, i wygubisz imię ich pod niebem; nie ostoi się żaden przed tobą, aż je wytracisz.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Obrazy ryte bogów ich popalisz ogniem; nie będziesz pożądał srebra, ani złota, które jest na nich, abyś je miał sobie brać, byś się snać nie usidlił w niem, ponieważ to obrzydliwość jest Panu, Bogu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wnośże obrzydliwości w dom twój, abyś się nie stał przeklęstwem, jako i ona; wielce się nią brzydzić będziesz, i bardzo ją sobie obmierzysz, ponieważ przeklęstwem jest.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2024-06-01T13:04:12Z</dcterms:modified>
</cp:coreProperties>
</file>