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Chrystusie, a nie kłamię, w czem mi poświadcza sumienie moje przez Ducha Świętego: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mam wielki smutek i nieustawający ból w sercu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żądałbym sam, abym się stał odłączonym od Chrystusa za braci moich, za pokrewnych moich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Izraelczycy, których jest przysposobienie synowskie i chwała, i przymierza, i zakonu danie, i służba Boża, i obietnice;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są ojcowie i z których poszedł Chrystus ile według ciała, który jest nad wszystkimi Bóg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można, żeby miało upaść słowo Boże; albowiem nie wszyscy, którzy są z Izraela, są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iż są nasieniem Abrahamowem, wszyscy są dziećmi; ale rzeczono: W Izaaku będzie tobie nazwane nasienie;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nie dzieci ciała są dziećmi Bożymi; ale dzieci obietnicy bywają w nasienie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obietnicy słowo to jest: O tym właśnie czasie przyjdę, a Sara będzie miała syna;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to, ale i Rebeka, gdy z jednego ojca naszego Izaaka brzemienną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jeszcze były dziatki nie narodziły, ani co dobrego albo złego uczyniły, aby się ostało postanowienie Boże według wybrania, nie z uczynków, ale z tego, który powołuje,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Rzeczono jej, że większy będzie służył mniejszemu;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napisano: Jakóbam umiłował, alem Ezawa miał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Jestże niesprawiedliwość u Boga?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Mojżesza mówi: Zmiłuję się, nad kim się zmiłuję; a zlituję się, nad kim się zlituję.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zależy na tym co chce, ani na tym, co bieży, ale na Bogu, który się zmiłowywa.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mówi Pismo do Faraona: Na tom cię samo wzbudził, abym okazał moc moję na tobie, a iżby opowiadane było imię moje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nad kim chce, zmiłowywa się, a kogo chce, zatwardza.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 rzeczesz: Przeczże się jeszcze uskarża? bo któż się sprzeciwił woli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owszem, o człowiecze! któżeś ty jest, który spór wiedziesz z Bogiem? Izali lepianka rzecze lepiarzowi: Przeczżeś mię tak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ma mocy garncarz nad gliną, żeby z tejże gliny uczynił jedno naczynie ku uczciwości, a drugie ku zelżywości?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Bóg chcąc okazać gniew i znajomą uczynić możność swoję, znosił w wielkiej cierpliwości naczynia gniewu na zginienie zgotowane,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znajome uczynił bogactwo chwały swojej nad naczyniem miłosierdzia, które zgotował ku chwale;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i powołał, to jest nas, nie tylko z Żydów, ale i z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też u Ozeasza mówi: Nazwię lud, który nie był moim, ludem moim, a onę, która nie była umiłowaną, nazwię umiłowaną.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na tem miejscu, gdzie im mawiano: Nie jesteście wy ludem moim, tam nazwani będą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woła nad Izraelem, mówiąc: Choćby liczba synów Izraelskich była jako piasek morski, ostatki zachowane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sprawę skończy i skróci w sprawiedliwości; sprawę zaiste skróconą uczyni Pan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 przedtem powiedział Izajasz: By nam był Pan zastępów nie zostawił nasienia, bylibyśmy się stali jako Sodoma i Gomorze bylibyśmy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To, iż poganie, którzy nie szukali sprawiedliwości, dostąpili sprawiedliwości, a sprawiedliwości, która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szukając zakonu sprawiedliwości, nie doszedł zakonu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Dlaczegoż? Iż nie z wiary, ale jako z uczynków zakonu jej szukali; albowiem się obrazili o kamień obrażenia,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napisano: Oto kładę w Syonie kamień obrażenia i opokę otrącenia, a wszelki, który w niego wierzy, nie będzie pohańbiony.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2024-05-23T02:19:44Z</dcterms:modified>
</cp:coreProperties>
</file>