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powołany Apostoł Jezusa Chrystusa przez wolę Bożą, i Sostenes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Zborowi Bożemu, który jest w Koryncie, poświęconym w Chrystusie Jezusie, powołanym świętym, ze wszystkimi, którzy wzywają imienia Pana naszego Jezusa Chrystusa na wszelkiem miejscu, i ich, i naszem.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Boga, Ojca naszego,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zawsze za was dla łaski Bożej, która wam jest dana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Iżeście we wszystkiem ubogaceni w nim we wszelkiej mowie i we wszelkiej znajomości;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świadectwo Chrystusowe utwierdzone jest w 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wam na żadnym darze nie schodzi, którzy oczekujecie objawienia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was też utwierdzi aż do końca, abyście byli bez nagany w dzień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Wiernyć jest Bóg, przez którego jesteście powołani ku społeczności Syna jego, Jezusa Chrystusa,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bracia! przez imię Pana naszego, Jezusa Chrystusa, abyście toż mówili wszyscy, a iżby nie były między wami rozerwania, ale abyście byli spojeni jednakim umysłem i jednakiem zdaniem.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oznajmiono mi o was, bracia moi! od domowników Chloi, iż poswarki są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powiadam, iż każdy z was mówi: Jamci jest Pawłowy, a jam Apollosowy, a jam Kiefasowy, alem ja Chrystusowy.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Rozdzielonyż jest Chrystus? Azaż Paweł za was ukrzyżowany? Alboście w imię Pawłowe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żem żadnego z was nie chrzcił, oprócz Kryspa i Gajusa;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 nie rzekł, żem chrzcił w 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Ochrzciłem też i dom Stefanowy; nadto nie wiem, jeźlim kogo drugiego ochrzcił.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mnie nie posłał Chrystus chrzcić, ale Ewangieliję kazać, wszakże nie w mądrości mowy, aby nie był wyniszczony krzyż Chrystusowy.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mowa o krzyżu tym, którzy giną, jest głupstwem; ale nam, którzy bywamy zbawieni, jest mocą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napisano: Wniwecz obrócę mądrość mądrych, a rozum rozumnych odrzucę.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mądry? Gdzież jest uczony w Piśmie? Gdzież badacz wieku tego? Izali w głupstwo nie obrócił Bóg mądrości świata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ponieważ w mądrości Bożej świat nie poznał Boga przez mądrość, upodobało się Bogu przez głupie kazanie zbawić wierzących,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Żydowie się cudów domagają, a Grekowie mądrości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każemy Chrystusa ukrzyżowanego, Żydom wprawdzie zgorszenie, a Grekom głupstwo;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samym powołanym i Żydom, i Grekom każemy Chrystusa, który jest mocą Bożą i mądrością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głupstwo Boże jest mędrsze niż ludzie; a mdłość Boża jest mocniejsza niż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 zaiste powołanie wasze, bracia! iż niewiele mądrych według ciała, niewiele możnych, niewiele zacnego rodu;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głupiego jest u świata tego, to wybrał Bóg, aby zawstydził mądrych, a co mdłego u świata, wybrał Bóg, aby zawstydził mocnych.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podłego rodu u świata i wzgardzone wybrał Bóg, owszem te rzeczy, których nie masz, aby te, które są, zniszczył.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nie chlubiło żadne ciało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niego wy jesteście w Chrystusie Jezusie, który się nam stał mądrością od Boga i sprawiedliwością, i poświęceniem, i odkupieniem,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jako napisano: Kto się chlubi, w Panu się chlubił.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gdym przyszedł do was, bracia! nie przyszedłem z wyniosłością mowy albo mądrości, opowiadając wam świadectwo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osądziłem za rzecz potrzebną, co inszego umieć między wami, tylko Jezusa Chrystusa, i to onego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ja u was w słabości i w bojaźni i w strachu wielkim,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mowa moja i kazanie moje nie było w powabnych mądrości ludzkiej słowach, ale w okazaniu ducha i mocy,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wiara wasza nie gruntowała na mądrości ludzkiej, ale na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mądrość mówimy między doskonałymi; ale mądrość nie tego świata, ani książąt tego świata, którzy giną;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mówimy mądrość Bożą w tajemnicy, która jest zakryta, którą Bóg przeznaczył przed wieki ku chwale naszej,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żaden z książąt tego świata nie poznał; bo gdyby byli poznali, nigdy by Pana chwały nie ukrzyżowali;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opowiadamy, jako napisano: Czego oko nie widziało i ucho nie słyszało i na serce ludzkie nie wstąpiło, co nagotował Bóg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nam to Bóg objawił przez Ducha swojego; albowiem duch wszystkiego się bada, i głębokości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ludzi wie, co jest w człowieku, tylko duch człowieczy, który w nim jest? Także też i tego, co jest w Bogu, nikt nie wie, tylko Duch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Aleśmy my nie przyjęli ducha świata, lecz Ducha, który jest z Boga, abyśmy wiedzieli, które rzeczy nam są od Boga darowane;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których też mówimy, nie temi słowy, których ludzka mądrość naucza, ale których Duch Święty naucza, do duchownych rzeczy duchowne stosując.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cielesny człowiek nie pojmuje tych rzeczy, które są Ducha Bożego; albowiem mu są głupstwem i nie może ich poznać, przeto iż duchownie bywają rozsądzone.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duchowny rozsądza wszystko; lecz sam od nikogo nie bywa rozsądzony.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któż poznał zmysł Pański? Któż go będzie uczył? Ale my zmysł Chrystusowy mamy.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bracia! nie mogłem wam mówić jako duchownym, ale jako cielesnym i jako niemowlątkom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Napawałem was mlekiem, a nie karmiłem was pokarmem; boście jeszcze nie mogli znieść, owszem i teraz jeszcze nie możecie,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jeszcze cielesnymi jesteście. Bo ponieważ między wami jest zazdrość i swary, i rozterki, azażeście nie cieleśni i według człowieka nie chodzicie?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kto mówi: Jam jest Pawłowy, a drugi: Jam Apollosowy, azaż cielesnymi nie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jest, Paweł? Kto Apollos? jedno słudzy, przez którycheście uwierzyli, a to jako każdemu Pan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szczepił, Apollos polewał, ale Bóg wzrost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ani ten, co szczepi, jest czem, ani ten, co polewa, ale Bóg, który wzrost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szczepi, i ten, który polewa, jedno są, a każdy swoję zapłatę weźmie według pracy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jesteśmy pomocnikami Bożymi, wy Bożą rolą, Bożym budynkiem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łaski Bożej, która mi jest dana, jako mądry budownik założyłem grunt, a drugi na nim buduje: wszakże każdy niechaj baczy, jako na nim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gruntu innego nikt nie może założyć, oprócz tego, który jest założony, który jest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na tym gruncie buduje złoto, srebro, kamienie drogie, drwa, siano, słomę,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robota jawna będzie; bo to dzień pokaże, gdyż przez ogień objawiona będzie, a każdego roboty, jaka jest, ogień doświadczy.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czyja robota zostanie, którą na nim budował, zapłatę weźmie.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czyja robota zgore, ten szkodę podejmie; lecz on sam będzie zachowany, wszakże tak jako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kościołem Bożym jesteście, a Duch Boży mieszka w 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gwałci kościół Boży, tego Bóg skazi, albowiem kościół Boży święty jest, którym wy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nikt samego siebie nie zwodzi; jeźli się kto sobie zda być mądrym między wami na tym świecie, niech się stanie głupim, aby się stał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mądrość tego świata głupstwem jest u Boga; bo napisano: Który chwyta mądrych w chytrości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zasię: Pan zna myśli mądrych, iż są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niech się nikt nie chlubi ludźmi; albowiem wszystkie rzeczy są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Paweł, bądź Apollos, bądź Kiefas, bądź świat, bądź żywot, bądź śmierć, bądź przytomne, bądź przyszłe rzeczy, wszystkie są wasze;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Chrystusowi, a Chrystus Boży.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o nas człowiek rozumie, jako o sługach Chrystusowych i o szafarzach tajemnic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tegoć więc szukają przy szafarzach, aby każdy znaleziony był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u mnie to jest najmniejsza, żebym był od was sądzony, albo od sądu ludzkiego; lecz i sam siebie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choć nic na się nie wiem, wszakże nie przeto jestem usprawiedliwiony; ale ten, który mnie sądzi, Pan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sądźcie przed czasem, ażby Pan przyszedł, który też oświeci, co skrytego jest w ciemności i objawi rady serc; a tedy każdy będzie miał chwałę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rzeczy, bracia! w podobieństwie obróciłem na się i na Apollosa dla was, abyście się nauczyli z nas nad to, co napisane, nie rozumieć, iżbyście się jeden dla drugiego nie nadymali przeciwko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któż cię różnym czyni? I cóż masz, czego byś nie wziął? A jeźliżeś wziął, przeczże się chlubisz, jakobyś nie wziął?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Jużeście nasyceni, jużeście ubogaceni, bez nas królujecie; a bodajeście królowali, abyśmy i my z wami pospołu królowali!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mam za to, iż Bóg nas ostatnich Apostołów wystawił jakoby na śmierć skazanych; albowiem staliśmy się dziwowiskiem światu, Aniołom i 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głupi dla Chrystusa, aleście wy roztropni w Chrystusie; myśmy słabi, aleście wy mocni; wyście zacni, aleśmy my bezecni.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aż do tej godziny i łakniemy, i pragniemy, i nadzy jesteśmy, i bywamy policzkowani, i tułamy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pracujemy, robiąc własnemi rękami; gdy nas hańbią, dobrorzeczemy, gdy nas prześladują, znosimy;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nam złorzeczą, modlimy się za nich: staliśmy się jako śmieci tego świata i jako omieciny u wszystkich,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piszę, nie przeto, abym was zawstydził; ale jako dziatki moje miłe napominam.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choćbyście mieli dziesięć tysięcy pedagogów w Chrystusie, wszakże niewiele ojców macie; bom ja was w Jezusie Chrystusie przez Ewangieliję spłodził.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bądźcie naśladowcami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posłał do was Tymoteusza, który jest syn mój miły i wierny w Panu; ten wam przypomni drogi moje w Chrystusie, jako wszędy w każdym zborze nauczam.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się niektórzy nadęli, jakobym nie miał przyjść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przyjdę rychło do was, jeźli Pan będzie chciał, i poznam nie mowę tych nadętych, ale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w mowie zależy królestwo Boże, ale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chcecie? z rózgąli mam przyjść do was, czyli z miłością i duchem cichości?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 słychać, że jest między wami wszeteczeństwo, a takie wszeteczeństwo, jakie i między pogany nie bywa mianowane, aby kto miał mieć żonę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się nadęli, a nie raczejście się smucili, aby był uprzątniony z pośrodku was ten, który ten uczynek popełnił.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ja, aczem odległy ciałem, lecz przytomny duchem, jużem jakobym był przytomny, osądził tego, który to tak popełnił,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 imieniu Pana naszego Jezusa Chrystusa zgromadzicie, i z duchem moim, i z mocą Pana naszego,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Oddać szatanowi na zatracenie ciała, żeby duch był zachowany w on dzień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dobrać to chluba wasza. Azaż nie wiecie, iż trochę kwasu wszystko zaczynienie zakwasza?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Wyczyścież tedy stary kwas, abyście byli nowem zaczynieniem, jako przaśnymi jesteście; albowiem Baranek nasz wielkanocny za nas ofiarowany jest,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obchodźmy święto nie w starym kwasie, ani w kwasie złości i rozpusty, ale w przaśnikach szczerości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Pisałem wam w liście, abyście się nie mieszali z wszetecznikami;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zgoła z wszetecznikami tego świata albo z łakomcami, albo z drapieżcami, albo z bałwochwalcami; bo inaczej musielibyście z tego świata wynijść.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pisałem wam, abyście się nie mieszali; jeźliby kto, mieniąc się być bratem, był wszetecznikiem, albo łakomcą, albo bałwochwalcą, albo obmówcą, albo pijanicą, albo ździercą, żebyście z takowym i nie jadali.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cóż ja mam sądzić i obcych? Azaż wy tych, co są domowi, nie sądzicie?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tych, którzy są obcymi, Bóg sądzi. Przetoż uprzątnijcie tego złośnika z pośrodku samych siebie.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Śmież kto z was, mając sprawę z drugim, sądzić się przed niesprawiedliwymi, a nie przed świętymi?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święci będą sądzili świat? A jeźli świat od was będzie sądzony, czyliście niegodni, abyście sądy mniejsze odprawiali?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Anioły sądzić będziemy? A cóż tych doczesnych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jeźlibyście mieli sądy o rzeczy doczesne, tych, którzy są najpodlejsi we zborze, na sąd wysadzajcie.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zawstydzeniu waszemu to mówię. Nie maszże między wami mądrego i jednego, który by mógł rozsądzić między braćmi swoimi?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brat z bratem prawuje, i to przed niewiernymi?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tedy zapewne jest między wami niedostatek, że się z sobą prawujecie. Czemuż raczej krzywdy nie cierpicie? Czemuż raczej szkody nie podejmujecie?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wy krzywdzicie i do szkody przywodzicie, a to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niesprawiedliwi królestwa Bożego nie odziedziczą? Nie mylcie się: ani wszetecznicy, ani bałwochwalcy, ani cudzołożnicy, ani pieszczotliwi, ani samcołożnicy,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złodzieje, ani łakomcy, ani pijanicy, ani złorzeczący, ani ździercy królestwa Bożego nie odziedziczą.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takimiście niektórzy byli; aleście omyci, aleście poświęceni, aleście usprawiedliwieni w imieniu Pana Jezusa i przez Ducha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pożyteczno; wszystko mi wolno, ale ja się nie dam zniewolić żadnej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Pokarmy brzuchowi należą, a brzuch pokarmom; ale Bóg i brzuch i pokarmy skazi; lecz ciało nie należy wszeteczeństwu ale Panu, a Pan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i Pana wzbudził, i nas wzbudzi mocą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ciała wasze są członkami Chrystusowymi? Wziąwszy tedy członki Chrystusowe, czyli je uczynię członkami wszetecznicy?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ten, co się złącza z wszetecznicą, jednem ciałem z nią jest? albowiem mówi: Będą dwoje jednem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złącza z Panem, jednym duchem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przed wszeteczeństwem. Wszelki grzech, który by człowiek popełnił, oprócz ciała jest; lecz kto wszeteczeństwo płodzi, przeciwko swemu własnemu ciału 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ciało wasze jest kościołem Ducha Świętego, który w was jest, którego macie od Boga? a nie jesteście sami swoi;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Albowiemeście drogo kupieni. Wysławiajcież tedy Boga w ciele waszym i w duchu waszym, które są Boże.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tem, coście mi pisali: Dobrzećby człowiekowi, nie tykać się niewiasty;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uwarowania się wszeteczeństwa niech każdy ma swoję własną żonę, a każda niech ma swego własnego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niech żonie powinną chęć oddaje, także też i żona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własnego ciała swego w mocy nie ma, ale mąż; także też i mąż własnego ciała swego w mocy nie ma, ale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oszukiwajcie jeden drugiego; chybaby z spólnego zezwolenia do czasu, abyście się uwolnili do postu i do modlitwy; a zasię wespół się schodźcie, aby was szatan nie kusił dla waszej niepowściągliwości.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mówię jako pozwalając, a nie jako rozkazując.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chciałbym, aby wszyscy ludzie tak byli jako i ja; aleć każdy ma swój własny dar od Boga, jeden tak a drugi owak.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nieżonatym i wdowom: Dobrze im jest, jeźliby tak zostali, jako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się wstrzymać nie mogą, niechże w stan małżeński wstąpią; boć lepiej w stan małżeński wstąpić, niż upalenie 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zasię, którzy są w stanie małżeńskim, rozkazuję nie ja, ale Pan, mówiąc: Żeby się żona od męża nie odłączała.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się też odłączyła, niechajże zostaje bez męża, albo niech się z mężem pojedna, a mąż żony niechaj nie opuszcza.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inszym zasię ja mówię, a nie Pan: Jeźli który brat ma żonę niewierną, a ta z nim przyzwala mieszkać, niechże jej nie opuszcza.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która żona męża niewiernego ma, a on przyzwala z nią mieszkać, niechże go nie opuszcza.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poświęcony jest mąż niewierny przez żonę i żona niewierna poświęcona jest przez męża; bo inaczej dziatki wasze byłyby nieczystemi, lecz teraz świętemi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ten, co jest niewierny, chce się odłączyć, niechże się odłączy; albowiem nie jest niewolnikiem brat albo siostra w takowych rzeczach; aleć ku pokojowi nas Bóg powołał.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co ty wiesz, żono! jeźli pozyskasz męża? Albo co ty wiesz, mężu! pozyskaszli żonę?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jako każdemu udzielił Bóg, jako każdego powołał Pan, tak niech postępuje; a takci we wszystkich zborach stanowię.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Obrzezanym kto powołany jest, niechaj nie wprowadza na się nieobrzezki; a w nieobrzezce kto jest powołany, niech się nie obrzezuje.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Obrzezka nic nie jest, także nieobrzezka nic nie jest; ale zachowywanie przykazań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 tem powołaniu, w którem powołany jest, niech 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powołany niewolnikiem, nie dbajże na to; ale jeźli też możesz być wolny, raczej wolności używaj.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w Panu powołany jest niewolnikiem, wolny jest w Panu; także też, kto jest powołany wolnym, niewolnikiem jest Chrystusowym.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Drogoście kupieni; nie bądźcie niewolnikami ludzkimi,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tedy, jakim jest powołany bracia! takim niechaj zostaje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pannach rozkazania Pańskiego nie mam; wszakże radę daję, jako ten, któremu Pan z miłosierdzia swego dał, aby był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Mniemam tedy, że to jest rzecz dobra dla następującej potrzeby, że jest rzecz dobra człowiekowi tak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Przywiązałeś się do żony, nie szukajże rozwiązania; rozwiązanyś od żony, nie szukajże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jeźlibyś się ożenił, nie zgrzeszyłeś; jeźliby też panna szła za mąż, nie zgrzeszyła; wszakże utrapienie w ciele takowi mieć będą; lecz ja was szanuję.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mówię, bracia! ponieważ czas potomny ukrócony jest, aby i ci, którzy żony mają, byli, jakoby ich nie mieli;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płaczą, jakoby nie płakali; a którzy się radują, jakoby się nie radowali; a którzy kupują, jakoby nie trzymali;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używają tego świata, jakoby źle nie używali; bo przemija kształt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abyście wy byli bez kłopotu, bo kto nie ma żony, stara się o rzeczy Pańskie, jakoby się podobał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się ożenił, stara się o rzeczy tego świata, jakoby się podobał żonie.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różność między mężatką i panną; która nie szła za mąż, stara się o rzeczy Pańskie, aby była święta i ciałem i duchem; ale która szła za mąż, stara się o rzeczy tego świata, jakoby się podobała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mówię ku dobru waszemu; nie abym sidło na was wrzucił, ale abyście słusznie i przystojnie stali przy Panu bez rozerwania.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mniema, że nieprzystojnie sobie poczyna z panną swoją, gdyby z lat swoich wyszła, i do tego by jej przyszło, co chce, niechaj czyni, nie grzeszy; niechże idzie za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statecznie postanowił w sercu swem, potrzeby tego nie mając, lecz ma w mocy własną swoję wolę i to usądził w sercu swem, aby zachował pannę swoję, dobrze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ten, kto daje za mąż, dobrze czyni; ale który nie daje za mąż, lepiej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związana jest zakonem, póki żyje mąż jej; a jeźliby umarł mąż jej, wolna jest, aby szła, za kogo chce, tylko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szczęśliwszą jest, jeźliby tak została według rady mojej; a mniemam, że i ja mam Ducha Bożego.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rzeczach, które bałwanom ofiarowane bywają, wiemy, iż wszyscy umiejętność mamy. Umiejętność nadyma, ale miłość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mniema, żeby co umiał, jeszcze nic nie umie, tak jakoby miał umieć;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 kto miłuje Boga, ten jest wyuczony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o pokarmach, które bywają bałwanom ofiarowane, wiemy, iż bałwan na świecie nic nie jest, a iż nie masz żadnego inszego Boga, tylko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są, którzy bogami nazywani bywają i na niebie, i na ziemi: (jakoż jest wiele bogów i wiele panów.)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mamy jednego Boga Ojca, z którego wszystko, a my w nim; i jednego Pana Jezusa Chrystusa, przez którego wszystko, a my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we wszystkich jest ta umiejętność; albowiem niektórzy sumienie mając dla bałwana aż dotąd, jedzą jako rzecz bałwanom ofiarowaną, a sumienie ich będąc mdłe, pokalane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nas pokarm nie zaleca Bogu; bo choćbyśmy jedli, nic nam nie przybywa; a choćbyśmy i nie jedli, nic nam nie ubywa.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baczcie, aby snać ta wolność wasza nie była mdłym ku zgorszeniu.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jeźliby kto ujrzał cię, który masz umiejętność, w bałwochwalni siedzącego, azaż sumienie onego, który jest mdły, nie będzie pobudzone ku jedzeniu rzeczy bałwanom ofiarowanych?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zginie dla onej twojej umiejętności brat mdły, za którego Chrystus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grzesząc tak przeciwko braciom i mdłe ich sumienie obrażając, grzeszycie przeciwko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jeźli pokarm gorszy brata mego, nie będę jadł mięsa na wieki, abym brata mego nie zgorszył.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nie jest Apostołem? Izalim nie jest wolnym? Izalim Jezusa Chrystusa, Pana naszego nie widział? Izali wy nie jesteście pracą moją w 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innym nie był Apostołem, alem wam jest; albowiem pieczęcią apostolstwa mego wy jesteście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jest obrona moja przeciwko tym, którzy mię sądzą.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mamy wolności jeść i 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mamy wolności wodzić z sobą siostry żony, jako i drudzy Apostołowie i bracia Pańscy, i Kiefas?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ja tylko i Barnabasz nie mamy wolności, abyśmy nie pracowali?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kiedy służy żołnierkę swoim kosztem? Któż sadzi winnicę, a owocu jej nie pożywa? Albo któż trzodę pasie, a mleka trzody nie pożywa?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to obyczajem ludzkim mówię? Izali i zakon tegoż nie mówi?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zakonie Mojżeszowym napisano: Nie zawiążesz gęby wołowi młócącemu; izali się Bóg o woły stara?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zgoła dla nas to mówi? Albowiem dla nas to napisano; gdyż w nadziei ma orać ten, co orze, a kto młóci w nadziei, nadziei swojej ma być uczestnikiem.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Ponieważeśmy my wam duchowne dobra siali, wielkaż to, gdybyśmy wasze cielesne żęli?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insi tej wolności nad wami używają, czemuż nie raczej my? A wszakżeśmy tej wolności nie używali, ale wszystko znaszamy, abyśmy jakiego wstrętu Ewangielii Chrystusowej nie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ci, którzy około rzeczy świętych pracują, z świętych rzeczy jadają? a którzy ołtarza pilnują, spólną cząstkę z ołtarzem mają?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Pan postanowił tym, którzy Ewangieliję opowiadają, aby z Ewangielii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ja nic z tych rzeczy nie używał. I nie pisałem tego, aby się tak przy mnie działo; bo mnie daleko lepiej umrzeć, niżby kto przechwalanie moje miał próżnem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Ewangieliję opowiadam, nie mam się czem chlubić, gdyż ta powinność na mnie leży; a biada mnie, jeźlibym Ewangielii nie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to dobrowolnie czynię, mam zapłatę; jeźli poniewolnie, szafarstwa mi powierzono.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Jakąż tedy mam zapłatę? Abym Ewangieliję opowiadając, bez nakładu wystawił Ewangieliję Chrystusową, na to, żebym źle nie używał wolności mojej przy Ewangielii.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będąc wolnym od wszystkich, samegom siebie uczynił niewolnikiem wszystkim, abym ich więcej pozyskał.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stałem się Żydom jako Żyd, abym Żydów pozyskał; a tym, którzy są pod zakonem, jakobym był pod zakonem, abym tych, którzy są pod zakonem, pozyskał;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są bez zakonu, jakobym bez zakonu, (nie będąc bez zakonu Bogu, ale będąc pod zakonem Chrystusowi), abym pozyskał tych, którzy są bez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mdłym jako mdły, abym mdłych pozyskał. Wszystkim stałem się wszystko, abym przecię niektórych zbawił.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czynię dla Ewangielii, abym się jej stał uczestnikiem.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ci, którzy w zawód bieżą, wszyscyć więc bieżą, lecz jeden zakład bierze? Także bieżcie, abyście otrzymali.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który się potyka, we wszystkiem się powściąga, onić wprawdzie, aby wzięli koronę skazitelną, ale my nieskazitelną.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tedy tak bieżę, nie jako na niepewne; tak szermuję, nie jako wiatr bijąc.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karzę ciało moje i w niewolę podbijam, abym snać inszym każąc, sam nie był odrzucony.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chcę, abyście nie mieli wiedzieć bracia! iż ojcowie nasi wszyscy pod obłokiem byli i wszyscy przez morze przeszli;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 Mojżesza ochrzczeni są w obłoku i w morzu;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tenże pokarm duchowny jedli;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tenże napój duchowny pili; albowiem pili z opoki duchownej, która za nimi szła; a tą opoką był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większej części z nich nie upodobał sobie Bóg; albowiem polegli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rzeczy stały się nam za wzór na to, abyśmy złych rzeczy nie pożądali, jako i oni pożądali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bądźcież tedy bałwochwalcami jako niektórzy z nich, tak jako napisano: Siadł lud, aby jadł i pił, i wstali grać.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dopuszczajmy wszeteczeństwa, jako się niektórzy z nich wszeteczeństwa dopuszczali i padło ich jednego dnia dwadzieścia i trzy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kuśmy Chrystusa, jako niektórzy z nich kusili i od wężów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szemrzyjcie, jako niektórzy z nich szemrali, i poginęli od tego, który wytraca.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wszystkie rzeczy przydały się im za wzór, a napisane są dla napomnienia naszego, na których koniec świata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kto mniema, że stoi, niechże patrzy, aby nie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Pokuszenie się was nie jęło, tylko ludzkie; ale wiernyć jest Bóg, który nie dopuści, abyście byli kuszeni nad możność waszę, ale uczyni z pokuszeniem i wyjście, abyście znosić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najmilsi moi! uciekajcie przed bałwochwalstwem.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mądrym mówię; rozsądźcie wy, co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Kielich błogosławienia, który błogosławimy, izali nie jest społecznością krwi Chrystusowej? Chleb, który łamiemy, izali nie jest społecznością ciała Chrystusowego?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jednym chlebem, jednym ciałem wiele nas jest; bo wszyscy chleba jednego jesteśmy uczestnikami.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Spojrzyjcie na Izraela, który jest według ciała; izaż ci, którzy jedzą ofiary, nie są uczestnikami ołtarza?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mówię? Żeby bałwan miał być czem, a iżby to, co bywa bałwanom ofiarowane, miało czem być?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powiadam, iż to, co poganie ofiarują, dyjabłom ofiarują a nie Bogu; a nie chciałbym, abyście byli uczestnikami dyjabłów.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możecie pić kielicha Pańskiego i kielicha dyjabelskiego; nie możecie być uczestnikami stołu Pańskiego i stołu dyjabelskiego.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mamyż drażnić Pana? Izaliśmy mocniejsi niżeli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pożyteczne; wszystko mi wolno, ale nie wszystko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niechaj nie szuka tego, co jest jego, ale każdy, co jest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w jatkach sprzedawają, jedzcie, nic nie pytając dla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Pańska jest ziemia i napełnienie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was kto zaprosił z niewiernych, a chcecie iść, wszystko, co przed was położą, jedzcie, nic nie pytając dla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wam kto rzekł: To jest bałwanom ofiarowane, nie jedzcie dla onego, który to oznajmił i dla sumienia; albowiem Pańska jest ziemia i napełnienie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dla sumienia, nie twego, ale onego drugiego; bo przeczże wolność moja ma być osądzona od cudzego sumienia?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ja z dziękowaniem pożywam, czemuż o to mam być bluźniony, za co ja dziękuję?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lub jecie lub pijecie, lub cokolwiek czynicie, wszystko ku chwale Bożej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obrażeniem i Żydom, i Grekom, i zborowi Bożemu;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i ja we wszystkiem się wszystkim podobam, nie szukając w tem swego pożytku, ale wielu ich, aby byli zbawieni.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naśladowcami moimi, jakom i ja Chrystusowy;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chwalę was, bracia! iż pamiętacie wszystkie moje nauki, a jakom wam podał, podania trzymacie.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abyście wiedzieli, iż każdego męża głową jest Chrystus, a głową niewiasty mąż, a głową Chrystusową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mąż, gdy się modli albo prorokuje z przykrytą głową, szpeci głowę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niewiasta, gdy się modli albo prorokuje, nie nakrywszy głowy swojej, szpeci głowę swoję; boć to jedno, a toż samo jest, jakoby ogolona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się nie nakrywa niewiasta, niechże się też strzyże; a jeźli szpetna rzecz jest niewieście, strzyc się albo golić, niechże się nakrywa.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mąż nie ma nakrywać głowy, gdyż jest wyobrażeniem i chwałą Bożą; ale niewiasta jest chwałą mężową.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mąż nie jest z niewiasty, ale niewiasta z 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mąż nie jest stworzony dla niewiasty, ale niewiasta dla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niewiasta powinna mieć władzę na głowie dla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mąż nie jest bez niewiasty, ani niewiasta nie jest bez męża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niewiasta z męża jest, tak też mąż przez niewiastę; jednak wszystkie rzeczy są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u siebie rozsądźcie, przystoili niewieście bez nakrycia modlić się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was i samo przyrodzenie nie uczy, iż mężowi, gdyby włosy zapuszczał, jest mu ku zelżywości?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niewiasta, jeźli zapuszcza włosy, jest jej ku poczciwości, przeto iż jej włosy dane są za przykrycie.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się kto zdał być swarliwym, my takiego obyczaju nie mamy, ani zbory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opowiadając nie chwalę, że się nie ku lepszemu, ale ku gorszemu schodzicie.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najprzód, gdy się wy schodzicie we zborze, słyszę, iż rozerwania bywają między wami, i poniekąd 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muszą być kacerstwa między wami, aby ci, którzy są doświadczeni, byli jawnymi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wy tedy wespół schodzicie, nie jest to używać wieczerzy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każdy wieczerzę swoję pierwej zjada i jeden łaknie, a drugi jest pijany.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domów nie macie do jedzenia i do picia? Albo zborem Bożym gardzicie i zawstydzacie tych, którzy nie mają? Cóż wam rzekę? Pochwalęż was? W tem nie chwalę.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jam wziął od Pana, com też wam podał, iż Pan Jezus tej nocy, której był wydan, wziął chleb,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podziękowawszy, złamał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Bierzcie, jedzcie; to jest ciało moje, które za was bywa łamane; to czyńcie na pamiątkę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i kielich, gdy było po wieczerzy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kielich jest nowy testament we krwi mojej; to czyńcie, ilekroć pić będziecie, na pamiątkę moję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ilekroć byście jedli ten chleb i ten kielich byście pili, śmierć Pańską opowiadajcie, ażby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kto by jadł ten chleb, albo pił ten kielich Pański niegodnie, będzie winien ciała i krwi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tedy człowiek samego siebie doświadczy, a tak niech je z chleba tego i z kielicha tego niechaj 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je i pije niegodnie, sąd sobie samemu je i pije, nie rozsądzając ciała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między wami wiele jest słabych i chorych, i niemało ich zasnęło.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gdybyśmy się sami rozsądzali, nie bylibyśmy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sądzeni bywamy, od Pana bywamy ćwiczeni, abyśmy z światem nie byli potępieni.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tak, bracia moi! gdy się schodzicie ku jedzeniu, oczekiwajcie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łaknie, niechże je w domu, abyście się na sąd nie schodzili. A inne rzeczy, gdy przyjdę, postanowię.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duchownych darach, bracia! nie chcę, abyście wiedzieć nie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iż gdyście poganami byli, do bałwanów niemych, jako was wodzono, daliście się 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oznajmuję wam, iż nikt przez Ducha Bożego mówiąc, nie rzecze Jezusa być przeklęstwem; i nikt nie może nazwać Jezusa Panem, tylko przez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różneć są dary, ale tenże Duch.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różne są posługi, ale tenże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różne są sprawy, ale tenże Bóg, który sprawuje wszystko 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każdemu bywa dane objawienie Ducha ku pożytkowi.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jednemu przez Ducha bywa dana mowa mądrości, a drugiemu mowa umiejętności przez tegoż Ducha;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drugiemu wiara w tymże Duchu, a drugiemu dar uzdrawiania w tymże Duchu, a drugiemu czynienie cudów, a drugiemu proroctwo, a drugiemu rozeznanie duchów.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drugiemu rozmaite języki, a drugiemu wykładanie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sprawuje jeden a tenże Duch, udzielając z osobna każdemu, jako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ciało jedno jest, a członków ma wiele, ale wszystkie członki ciała jednego, choć ich wiele jest, są jednym ciałem: tak i 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 jednego Ducha my wszyscy w jedno ciało jesteśmy ochrzczeni, bądź Żydowie, bądź Grekowie, bądź niewolnicy, bądź wolni, a wszyscy napojeni jesteśmy w jednego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ciało nie jest jednym członkiem, ale wieloma.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rzekła noga: Ponieważem nie jest ręką, nie jestem z ciała; izali dlatego nie jest z 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rzekło ucho: Ponieważem nie jest okiem, nie jestem z ciała; izali dlatego nie jest z 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wszystko ciało jest okiem, gdzież słuch? a jeźliż wszystko słuchem, gdzież powonienie?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Bóg ułożył członki, każdy z nich z osobna w ciele, jako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wszystkie były jednym członkiem, gdzieżby było ciało?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acz jest wiele członków, lecz jedno jest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tedy rzec oko ręce: Nie potrzebuję ciebie, albo zaś głowa nogom: Nie potrzebuję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owszem daleko więcej członki, które się zdadzą być najmdlejsze w ciele, potrzebne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mamy za najniepoczciwsze w ciele, tym większą poczciwość wyrządzamy, a niepoczciwe członki nasze obfitszą poczciwość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poczciwe członki nasze tego nie potrzebują; lecz Bóg tak umiarkował ciało, dawszy członkowi, któremu czci nie dostaje, obfitszą poczciwość.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było rozerwania w ciele, ale iżby jedne członki o drugich jednakież staranie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jeźliże jeden członek cierpi, cierpią z nim wszystkie członki; a jeźli bywa uczczony jeden członek, radują się z nim wszystkie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jesteście ciałem Chrystusowym i członkami, każdy z osobna.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niektórych Bóg postanowił we zborze, najprzód Apostołów, potem proroków, po trzecie nauczycieli, potem cudotwórców, potem dary uzdrawiania, pomocników, rządców, rozmaitość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wszyscy są Apostołami? Izali wszyscy prorokami? Izali wszyscy nauczycielami? Izali wszyscy cudotwórcami?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wszyscy mają dary uzdrawiania? Izali wszyscy językami mówią? Izali wszyscy tłumaczą?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usilnie o lepsze dary; a ja wam jeszcze zacniejszą drogę ukażę.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mówił językami ludzkimi i anielskimi, a miłości bym nie miał, stałem się jako miedź brząkająca, albo cymbał brzmiący.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miał proroctwo i wiedziałbym wszystkie tajemnice, i wszelką umiejętność, i choćbym miał wszystkę wiarę, tak żebym góry przenosił, a miłości bym nie miał, nicem 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wynałożył na żywność ubogich wszystkę majętność moję, i choćbym wydał ciało moje, abym był spalony, a miłości bym nie miał, nic mi to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jest długo cierpliwa, dobrotliwa jest; miłość nie zajrzy, miłość nie jest rozpustna, nie nadyma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czyni nic nieprzystojnego, nie szuka swoich rzeczy, nie jest porywcza do gniewu, nie myśli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raduje się z niesprawiedliwości, ale się raduje z prawdy;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okrywa, wszystkiemu wierzy, wszystkiego się spodziewa, wszystko cierpi.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nie ustaje; bo choć są proroctwa, te zniszczeją; choć języki, te ustaną; choć umiejętność, wniwecz się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 części znamy i po części prorokujemy.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przyjdzie to, co jest doskonałego, tedy to, co jest po części, zniszczeje.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Pókim był dziecięciem, mówiłem jako dziecię, rozumiałem jako dziecię, rozmyślałem jako dziecię; lecz gdym się stał mężem, zaniechałem rzeczy dziecinnych.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teraz widzimy przez zwierciadło i niby w zagadce; ale na on czas twarzą w twarz; teraz poznaję po części, ale na on czas poznam, jakom i poznany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zostaje wiara, nadzieja, miłość, te trzy rzeczy; lecz z nich największa jest miłość.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Naśladujcie miłości, starajcie się usilnie o dary duchowne; lecz najwięcej, abyście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mówi językiem obcym, nie ludziom mówi, ale Bogu; bo żaden nie słucha, lecz on duchem mówi tajemnice.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prorokuje, mówi ludziom zbudowanie i napominanie, i pociechę.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językiem obcym mówi, samego siebie buduje; ale kto prorokuje, ten zbór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chciałbym, abyście wy wszyscy językami mówili, ale abyście raczej prorokowali; albowiem większy jest ten, co prorokuje, niż ten, co językami obcymi mówi, chyba żeby tłumaczył, aby zbór brał zbudowanie.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bracia! gdybym przyszedł do was, językami obcymi mówiąc, cóż wam pomogę, jeźlibym wam nie mówił albo przez objawienie, albo przez umiejętność, albo przez proroctwo, albo przez naukę?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i rzeczy nieżywe, które dźwięk wydawają jako piszczałka albo cytra, jeźliby różnego dźwięku nie wydawały, jakoż poznane będzie, co na piszczałce, albo co na cytrze grają?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jeźliby trąba niepewny głos dała, któż się do boju gotować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jeźlibyście językiem nie wydali mowy dobrze zrozumiałej, jakoż będzie zrozumiałe, co się mówi? albowiem będziecie tylko na wiatr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wiele, jako słyszymy, jest różnych głosów na świecie, a nic nie jest bez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Jeźlibym tedy nie znał mocy głosu, będę temu, który mówi, cudzoziemcem; a ten, co mówi, będzie mi także cudzoziemcem.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ponieważ się usilnie staracie o dary duchowne, szukajcież tego, abyście obfitowali ku zbudowaniu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kto mówi obcym językiem, niech się modli, aby mógł 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jeźlibym się modlił obcym językiem, modlić się będzie mój duch; ale rozum mój jest bez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jest? Będę się modlił duchem, będę się też modlił i wyrozumieniem; będę śpiewał duchem, będę też śpiewał i wyrozumieniem.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jeźlibyś błogosławił duchem, jakoż ten, który jest z pocztu prostaków, na twoje dziękowanie rzecze Amen, ponieważ nie wie,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ty wprawdzie dobrze dziękujesz, ale się drugi nie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mojemu, iż więcej, niż wy wszyscy, językami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we zborze wolę pięć słów zrozumiale przemówić, abym i drugich nauczył, niżeli dziesięć tysięcy słów językiem obcym.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Bracia! nie bądźcie dziećmi wyrozumieniem, ale bądźcie dziećmi złością, a wyrozumieniem dorosłymi bądźcie.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zakonie napisano: Iż obcemi językami i obcemi wargami mówić będę ludowi temu; a przecię mnie i tak nie usłuchają,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języki są za cud, nie tym, którzy wierzą, ale niewiernym; a proroctwo nie niewiernym, ale wierzącym.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się tedy wszystek zbór na jedno miejsce zeszedł, a wszyscy by językami obcemi mówili, a weszliby tam prostacy albo niewierni, izali nie rzeką, że szalejecie?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wszyscy prorokowali, a wszedłby który niewierny albo prostak, od wszystkich przekonany i od wszystkich sądzony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skrytości serca tego bywają objawione, a on upadłszy na oblicze, pokłonili się Bogu, wyznawając, że Bóg jest prawdziwie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jest, bracia? Gdy się schodzicie, każdy z was ma psalm, ma naukę, ma język, ma objawienie, ma tłumaczenie; wszystko to niech się dzieje ku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językiem mówi, niech to będzie po dwóch albo najwięcej po trzech, i to na przemiany, a jeden niech tłumaczy.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tłumacza nie było niechże we zborze milczy ten, który obcym językiem mówi, a niech mówi sobie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prorocy niech mówią dwaj albo trzej, a drudzy niech rozsądzą.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też inszemu siedzącemu co było objawione, on pierwszy niechaj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możecie wszyscy jeden po drugim prorokować, aby się wszyscy uczyli i wszyscy pocieszeni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duchy proroków są poddane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nie jest powodem nieporządku, ale pokoju, jako i we wszystkich zborach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wasze niech milczą we zborach; albowiem nie pozwolono im, aby mówiły, ale aby poddanemi były, jako i zakon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się czego nauczyć chcą, niechże w domu mężów swoich pytają, ponieważ sromota niewiastom we zborze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od was słowo Boże wyszło? Izali tylko do was samych przyszło?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kto zda się być prorokiem albo duchownym, niech uzna, iż te rzeczy, które wam piszę, są Pańskiem rozkazaniem.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nie wie, niechajże nie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bracia! starajcie się usilnie o to, abyście prorokowali, a językami obcemi mówić nie zabraniajcie.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się niech dzieje przystojnie i porządnie.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oznajmuję wam, bracia! Ewangieliję, którąm wam opowiedział, którąście też przyjęli i w której stoicie.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którą też zbawienia dostępujecie, jeźli pamiętacie, jakim sposobem opowiedziałem wam, chyba jeźliście próżno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naprzód podałem wam, com też wziął, iż Chrystus umarł za grzechy nasze według Pism;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był pogrzebiony, a iż zmartwychwstał dnia trzeciego według Pism.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widziany jest od Kiefasa, potem od onych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widziany jest więcej niż od pięciuset braci na raz, z których wiele ich zostaje aż dotąd, a niektórzy też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jest widziany od Jakóba, potem od wszystkich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ostatek po wszystkich ukazał się i mnie, jako poronionemu płodowi.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jest najmniejszy z Apostołów, którym nie jest godzien, abym był zwany Apostołem, przeto żem prześladował zbór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łaską Bożą jestem tem, czemem jest, a łaska jego przeciwko mnie daremna nie była; alem obficiej niż oni wszyscy pracował, wszakże nie ja, ale łaska Boża, która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ja, i oni tak każemy, i takeście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się o Chrystusie każe, iż z martwych wzbudzony jest, jakoż mówią niektórzy między wami, iż zmartwychwstania nie masz?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jeźlić zmartwychwstania nie masz, tedyć i Chrystus nie jest wzbudzony.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jeźlić Chrystus nie jest wzbudzony, tedyć daremne kazanie nasze, daremna też wiara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bylibyśmy też znalezieni fałszywymi świadkami Bożymi, iżeśmy świadczyli o Bogu, że Chrystusa wzbudził, którego nie wzbudził, jeźliże umarli nie bywają wzbudzeni.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jeźliż umarli nie bywają wzbudzeni, i Chrystus nie jest wzbudzony.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Chrystus nie jest wzbudzony, daremna jest wiara wasza i jeszczeście w grzechach waszych;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 ci poginęli, którzy zasnęli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tylko w tym żywocie w Chrystusie nadzieję mamy, nad wszystkich ludzi jesteśmy najnędzniejszymi.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Chrystus z martwych wzbudzony jest i stał się pierwiastkiem tych,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ponieważ przez człowieka śmierć, przez człowieka też powstanie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w Adamie wszyscy umierają, tak i w Chrystusie wszyscy ożywieni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w swoim rzędzie, Chrystus jako pierwiastek, a potem ci, co są Chrystusowi w przyjście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będzie koniec, gdy odda królestwo Bogu i Ojcu, gdy zniszczy wszelkie przełożeństwo i wszelką zwierzchność,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musi królować, póki by nie położył wszystkich nieprzyjaciół pod nogi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ostatni nieprzyjaciel, który będzie zniszczony, jest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rzeczy poddał pod nogi jego. A gdy mówi, że mu wszystkie rzeczy poddane są, jawna jest, iż oprócz tego, który mu poddał wszystkie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wszystkie rzeczy poddane będą, tedyć też i sam Syn będzie poddany temu, który mu poddał wszystkie rzeczy, aby był Bóg wszystkim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 cóż uczynią ci, którzy się chrzczą nad umarłymi, jeźliż zgoła umarli nie bywają wzbudzeni? przeczże się chrzczą nad umarłymi?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i my niebezpieczeństwa podejmujemy każdej godziny?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 dzień umieram przez chwałę naszę, którą mam w Chrystusie Jezusie,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się obyczajem ludzkim z bestyjami w Efezie potykał, cóż mam za pożytek, jeźli umarli nie bywają wzbudzeni? Jedzmy i pijmy; boć jutro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błądźcież; złe rozmowy psują dobre obyczaje.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Ocućcież się ku sprawiedliwości, a nie grzeszcie; albowiem niektórzy nie mają znajomości Bożej; ku zawstydzeniu waszemu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rzecze kto: Jakoż wzbudzeni bywają umarli i w jakim ciele wychodzą?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głupi! To, co ty siejesz, nie bywać ożywione, jeźliby nie umarło.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siejesz, nie siejesz ciała, które ma potem wyrość, ale gołe ziarno, jako się trafi, albo pszeniczne, albo jakiekolwiek 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daje mu ciało jako chce, a każdemu nasieniu jego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każde ciało jest jednakiem ciałem; ale inszeć jest ciało ludzkie, a insze ciało bydlęce, insze rybie, a insze ptasze.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ciała niebieskie i ciała ziemskie; lecz insza jest chwała ciał niebieskich, a insza ludzkich;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Insza chwała słońca, a insza chwała księżyca, i insza chwała gwiazd; albowiem gwiazda od gwiazdy różna jest w jasności.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Takci będzie i powstanie umarłych. Bywa wsiane ziarno w skazitelności, a będzie wzbudzone w nieskazitelności.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 wsiane w niesławie, a będzie wzbudzone w sławie; bywa wsiane w słabości, a będzie wzbudzone w mocy; bywa wsiane ciało cielesne, a będzie wzbudzone ciało duchowne.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ciało cielesne, jest też ciało duchowne.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Takci też napisane: Stał się pierwszy człowiek Adam w duszę żywą, ale pośledni Adam w ducha ożywiającego.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jest pierwsze duchowne, ale cielesne, potem duchowne.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człowiek z ziemi ziemski; wtóry człowiek sam Pan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jest ten ziemski, tacy też i ziemscy; a jaki jest niebieski, tacy też będą niebiescy.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jakośmy nosili wyobrażenie ziemskiego, tak też będziemy nosili wyobrażenie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 powiadam, bracia! iż ciało i krew królestwa Bożego odziedziczyć nie mogą; ani skazitelność nie odziedziczy nieskazitelności.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tajemnicę wam powiadam; nie wszyscyć zaśniemy, ale wszyscy przemienieni będziemy, bardzo prędko w okamgnieniu, na trąbę ostateczną.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zatrąbi, a umarli wzbudzeni będą nieskazitelni, a my będziemy przemienieni.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musi to, co jest skazitelnego, przyoblec nieskazitelność, i co jest śmiertelnego, przyoblec nieśmiertelność.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to, co jest skazitelnego, przyoblecze nieskazitelność, i to, co jest śmiertelnego, przyoblecze nieśmiertelność, tedy się wypełni ono słowo, które napisane: Połkniona jest śmierć w zwycięstwie.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jest, o śmierci! bodziec twój? Gdzież jest, piekło! zwycięstwo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bodziec śmierci jest grzech, a moc grzechu jest zakon.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będą Bogu dzięki, który nam dał zwycięstwo przez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 mili! bądźcie mocni, nieporuszeni, obfitujący w uczynku Pańskim zawsze, wiedząc, iż praca wasza nie jest nadaremna w Panu.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składania na świętych, jakom postanowił we zborach Galickich, tak też i wy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pierwszego dnia w tygodniu każdy z was niech odkłada u siebie, zbierając według tego, jako mu się powodzi, aby nie dopiero, gdy przyjdę, składania czynione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przyjdę, którychkolwiek uchwalicie przez listy, tych poślę, aby odnieśli dobrodziejstwo wasze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słuszna rzecz była, żebym i ja szedł, wespół ze mną pójdą.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przyjdę do was, gdy przejdę Macedoniję; (bo pójdę przez Macedoniję).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podobno zamieszkam u was albo i przezimuję, abyście wy mię odprowadzili, kędykolwiek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chcę was teraz widzieć, mijając; ale spodziewam się, iż pomieszkam z wami czas niejaki, będzieli Pan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zostanę w Efezie aż do Świątek.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drzwi mi są otworzone wielkie i mocne, i mam wiele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tedy przyszedł Tymoteusz, patrzcie, aby bez bojaźni był między wami, bo dzieło Pańskie sprawuje, jako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niechaj go nikt nie lekceważy; ale odprowadźcie go w pokoju, aby przyszedł do mnie; bo go czekam z 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bracie Apollosie wiedzcie, żem go bardzo prosił, aby szedł do was z braćmi; ale zgoła nie miał woli, aby teraz szedł; przyjdzie jednak, gdy czas po temu mieć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Czujcież, stójcie w wierze, mężnie sobie poczynajcie, zmacniajcie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rzeczy wasze niech się dzieją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bracia! wiedzcie, iż dom Stefanowy jest pierwiastkiem Achai, a iż sami siebie oddali na posługiwanie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i wy poddani byli takowym, i każdemu pomagającemu i pracującemu.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cieszę się z przyjścia Stefana i Fortunata, i Achaika; bo ci niedostatek wasz napełnili.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Ochłodzili bowiem ducha mego i waszego; znajcież tedy takowych.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zbory, które są w Azyi. Pozdrawiają was wielce w Panu Akwilas i Pryscylla, ze zborem, który jest w domu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bracia wszyscy. Pozdrówcie jedni drugich w świętem pocałowaniu.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ręką moją Pawłową.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 kto nie miłuje Pana Jezusa Chrystusa, niech będzie przeklęstwem, które zowią Maran 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 niech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moja niech będzie z wami wszystkimi w Chrystusie Jezusie.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2024-05-29T13:54:08Z</dcterms:modified>
</cp:coreProperties>
</file>