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niechaj o nas człowiek rozumie, jako o sługach Chrystusowych i o szafarzach tajemnic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tegoć więc szukają przy szafarzach, aby każdy znaleziony był wiernym.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u mnie to jest najmniejsza, żebym był od was sądzony, albo od sądu ludzkiego; lecz i sam siebie nie sądzę.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choć nic na się nie wiem, wszakże nie przeto jestem usprawiedliwiony; ale ten, który mnie sądzi, Pan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nie sądźcie przed czasem, ażby Pan przyszedł, który też oświeci, co skrytego jest w ciemności i objawi rady serc; a tedy każdy będzie miał chwałę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rzeczy, bracia! w podobieństwie obróciłem na się i na Apollosa dla was, abyście się nauczyli z nas nad to, co napisane, nie rozumieć, iżbyście się jeden dla drugiego nie nadymali przeciwko drugiemu.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któż cię różnym czyni? I cóż masz, czego byś nie wziął? A jeźliżeś wziął, przeczże się chlubisz, jakobyś nie wziął?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Jużeście nasyceni, jużeście ubogaceni, bez nas królujecie; a bodajeście królowali, abyśmy i my z wami pospołu królowali!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mam za to, iż Bóg nas ostatnich Apostołów wystawił jakoby na śmierć skazanych; albowiem staliśmy się dziwowiskiem światu, Aniołom i ludziom.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Myśmy głupi dla Chrystusa, aleście wy roztropni w Chrystusie; myśmy słabi, aleście wy mocni; wyście zacni, aleśmy my bezecni.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aż do tej godziny i łakniemy, i pragniemy, i nadzy jesteśmy, i bywamy policzkowani, i tułamy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pracujemy, robiąc własnemi rękami; gdy nas hańbią, dobrorzeczemy, gdy nas prześladują, znosimy;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nam złorzeczą, modlimy się za nich: staliśmy się jako śmieci tego świata i jako omieciny u wszystkich, aż dotąd.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piszę, nie przeto, abym was zawstydził; ale jako dziatki moje miłe napominam.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choćbyście mieli dziesięć tysięcy pedagogów w Chrystusie, wszakże niewiele ojców macie; bom ja was w Jezusie Chrystusie przez Ewangieliję spłodził.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was tedy, bądźcie naśladowcami moimi.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Dlategom posłał do was Tymoteusza, który jest syn mój miły i wierny w Panu; ten wam przypomni drogi moje w Chrystusie, jako wszędy w każdym zborze nauczam.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tak się niektórzy nadęli, jakobym nie miał przyjść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przyjdę rychło do was, jeźli Pan będzie chciał, i poznam nie mowę tych nadętych, ale 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w mowie zależy królestwo Boże, ale w 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chcecie? z rózgąli mam przyjść do was, czyli z miłością i duchem cichości?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2024-05-29T21:56:06Z</dcterms:modified>
</cp:coreProperties>
</file>