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i Tymoteusz brat, zborowi Bożemu, który jest w Koryncie, ze wszystkimi świętymi, którzy są we wszystkiej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niech będzie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naszego, Jezusa Chrystusa, Ojciec miłosierdzia a Bóg wszelkiej pociechy,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cieszy w każdym ucisku naszym, abyśmy i my cieszyć mogli i tych, którzy są w jakimkolwiek ucisku, tąż pociechą, którą my sami pocieszeni bywamy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jako w nas obfitują utrapienia Chrystusowe, tak przez Chrystusa obfituje i pociecha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bywamy uciśnieni, dla waszej to pociechy i zbawienia, które się sprawuje przez znoszenie tegoż utrapienia, które i my cierpimy; choć też pocieszeni bywamy, i to dla waszej pociechy i zbawienia;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nasza mocna jest o was, ponieważ wiemy, iż jakoście uczestnikami utrapienia, tak i 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chcemy, abyście nie mieli wiedzieć, bracia! o ucisku naszym, który nas spotkał w Azyi, iżeśmy nazbyt byli obciążeni i nad możność, tak iżeśmy byli poczęli wątpić i o żywocie.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i sami w sobie mieliśmy wyrok śmierci, abyśmy nie ufali sami w sobie, ale w Bogu, który wzbudza umarłych;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tak wielkiej śmierci wyrwał nas i jeszcze wyrywa, w którym nadzieję mamy, iż i napotem wyrwie;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 gdy się też i wy pomożecie modlić za nami, aby za ten dar, który przez wiele osób nam jest pokazany, były też od wielu osób dzięki czynione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toć jest chluba nasza, świadectwo sumienia naszego, żeśmy w prostocie i w szczerości Bożej, nie w cielesnej mądrości, ale w łasce Bożej na świecie obcowali, a najwięcej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nic inszego wam nie piszemy, tylko to, co czytacie, albo też poznawacie, a spodziewam się, iż też aż do końca poznacie,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też nas poznali po części, żeśmy chlubą waszą, jako i wy naszą w dzień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tąć ufnością chciałem był iść do was najpierwej, abyście wtóre dobrodziejstwo odebrali;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was iść do Macedonii, i zasię z Macedonii przyjść do was, i od was być odprowadzony do Judzkiej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tem tedy myśląc, izalim co lekkomyślnie uczynił? albo to, o czem myślę, izali według ciała myślę, aby było u mnie: Tak tak i Nie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wierny jest Bóg, iż mowa nasza do was nie była: Tak i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Boży, Jezus Chrystus, który między wami przez nas jest opowiadany, to jest, przez mię i przez Sylwana, i przez Tymoteusza, nie był: Tak i Nie; ale Tak w 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ile jest obietnic Bożych, w nim są Tak i w nim są Amen, ku chwale Bożej przez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nas utwierdza z wami w Chrystusie i który nas pomazał, Bóg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zapieczętował nas i dał zadatek Ducha w serca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ja Boga przyzywam na świadectwo na duszę moję, iż szanując was, dotądem nie przyszedł do Koryntu;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iżbyśmy panowali nad wiarą waszą, ale iż jesteśmy pomocnikami wesela waszego; bo wiarą stoicie.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postanowiłem to u siebie, abym znowu nie przyszedł z zasmuceniem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jeźlibym ja was zasmucił, i któż jest, co by mię rozweselił, tylko ten, który jest przez mię zasmucony?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tomci wam napisał, abym przyszedłszy, nie miał smutku z tych, z których miałbym się weselić; pewien będąc o was wszystkich, że radość moję wszyscy za swoję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wielkiego ucisku i utrapienia serca, i z wielą łez pisałem wam, nie żebyście mieli być zasmuceni, ale żebyście miłość poznali, którą nader obficie mam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kto zasmucił, nie mnieć zasmucił, ale poniekąd (abym go nie obciążył),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Dosyćci ma taki na zgromieniu tem, które się stało od wielu,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przeciwnym obyczajem, inaczej byście mu odpuścić mieli i onego pocieszyć, by snać zbytni smutek takiego nie pożarł.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proszę was, abyście miłość przeciwko niemu utwierdzili,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dlategom był napisał, abym doświadczenia waszego doznał, jeźliże we wszystkiem posłuszni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 wy co odpuszczacie, temu i ja; gdyż i ja, jeźlim co odpuścił temu, komum odpuścił, uczyniłem to dla was przed oblicznością Chrystusową, aby was szatan nie podszedł.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zamysły jego nie są nam tajne.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przyszedł do Troady dla opowiadania Ewangielii Chrystusowej, a drzwi mi były otworzone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miałem ulżenia w duchu moim dlatego, żem nie znalazł Tytusa, brata mego; ale rozstawszy się z nimi, poszedłem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chwała Bogu, który nam zawsze zwycięstwo daje w Chrystusie i wonność znajomości swojej objawia przez nas na każdem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Bośmy dobrą wonnością Chrystusową Bogu w tych, którzy zbawieni bywają i w tych, którzy 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Tymci wonnością śmierci na śmierć, ale onym wonnością żywota ku żywotowi; lecz do tego, któż jest sposobny?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jesteśmy jako wiele ich, którzy fałszują słowo Boże; ale jako z szczerości, ale jako z Boga, przed oblicznością Bożą o Chrystusie mówimy.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Poczynamyż zasię zalecać samych siebie? czyli potrzebujemy, jako niektórzy, listów zalecających do was albo też listów zalecających od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Listem naszym wy jesteście, napisanym na sercach naszych, który znają i czytają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jawna jest, żeście listem Chrystusowym przez usługę naszę zgotowanym, napisanym nie inkaustem, ale Duchem Boga żywego, nie na tablicach kamiennych, ale na tablicach serc mięsnych.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takieć ufanie mamy przez Chrystusa ku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iżbyśmy byli sposobni, co myśleć sami z siebie, jako sami z siebie, ale sposobność nasza z Boga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też uczynił sposobnymi sługami nowego testamentu, nie litery, ale Ducha; albowiem litera zabija, ale Duch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jeźlić posługiwanie śmierci literami wyrażone na tablicach kamiennych było chwalebne, tak iż synowie Izraelscy nie mogli śmiele patrzeć na oblicze Mojżeszowe dla chwały oblicza jego, która miała być skażona: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więcej usługiwanie Ducha nie ma być chwalebne?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jeźlić usługiwanie potępienia było chwalebne, daleko więcej usługiwanie sprawiedliwości obfituje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to, co chwałę miało, nie miało chwały w tej części, co się tknie onej przewyższającej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jeźlić to, co niszczeje, było chwalebne, daleko więcej to, co zostaje, jest chwalebne.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mając taką nadzieję, wielkiej bezpieczności w mowie używamy.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jesteśmy jako Mojżesz, który kładł zasłonę na oblicze swoje, aby synowie Izraelscy śmiele nie patrzyli na koniec onego, co zniszczeć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zatwardzone są zmysły ich; albowiem aż do dzisiejszego dnia taż zasłona w czytaniu starego testamentu zostaje nie odkryta, która przez Chrystusa skażenie 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aż do dnia dzisiejszego, gdy Mojżesz czytany bywa, zasłona jest na sercu ich położona.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 się do Pana obrócili, odjęta będzie ona zasłona,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Pan jest tym Duchem; a gdzie jest ten Duch Pański, tam i 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wszyscy, którzy odkrytem obliczem na chwałę Pańską, jako w zwierciadle patrzymy, w toż wyobrażenie przemienieni bywamy z chwały w chwałę, jako od Ducha Pańskiego.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to usługiwanie, tak jakośmy miłosierdzie otrzymali, nie słabiejemy.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Aleśmy się odrzekli skrytej sromoty, nie obchodząc się chytrze, ani fałszując słowa Bożego; ale objawieniem prawdy zalecając samych siebie u każdego sumienia ludzkiego przed obliczem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zakryta jest Ewangielija nasza, zakryta jest przed tymi, którzy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bóg świata tego oślepił zmysły, to jest w niewiernych, aby im nie świeciła światłość Ewangielii chwały Chrystusowej, który jest wyobrażeniem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samych siebie opowiadamy, ale Chrystusa Jezusa, że jest Panem, a samych siebie sługami waszymi dla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Bóg, który rzekł, aby się z ciemności światłość rozświeciła, ten się rozświecił w sercach naszych ku rozświeceniu (w nas) znajomości chwały Bożej w obliczu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mamy ten skarb w naczyniu glinianem, aby dostojność tej mocy była z Boga, a nie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zewsząd uciśnieni bywamy, ale nie bywamy potłoczeni; powątpiewamy, ale nie zwątpimy.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Prześladowanie cierpimy, ale nie bywamy opuszczeni; bywamy porzuceni, ale nie 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umartwienie Pana Jezusowe na ciele nosimy, aby i żywot Jezusowy na ciele naszem był objawiony.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my, którzy żyjemy, bywamy wydawani na śmierć dla Jezusa, aby też żywot Jezusowy był objawiony w śmiertelnem ciele naszem.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śmierć mocy swojej w nas dokazuje, ale w was 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tegoż ducha wiary, tak jako napisane: Uwierzyłem, przetom też mówił; i my wierzymy, przeto też mówimy,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ten, który wzbudził Pana Jezusa, i nas wzbudzi przez Jezusa, i postawi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wszystko dzieje się dla was, aby łaska ona obfitująca przez dziękowanie wielu ich rozmnożyła się ku 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słabiejmy, ale choć się też nasz zewnętrzny człowiek kazi, wszakże on wewnętrzny się odnawia ode dnia do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 króciuchny i lekki ucisk nasz nader zacnej chwały wieczną wagę nam sprawuje;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patrzymy na rzeczy widzialne, ale na niewidzialne; albowiem rzeczy widzialne są doczesne, ale niewidzialne są wieczne.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jeźli tego naszego ziemskiego mieszkania namiot zburzony będzie, budowanie mamy od Boga, dom nie rękoma urobiony, wieczny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tym namiocie wzdychamy, domem naszym, który jest z nieba, żądając być przyobleczeni.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tylko przyobleczonymi a nie nagimi znalezieni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którzyśmy w tym namiocie, wzdychamy, będąc obciążeni, ponieważ nie żądamy być zewleczeni, ale przyobleczeni, aby pożarta była śmiertelność od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nas ku temuż właśnie przygotował, jestci Bóg, który nam też dał zadatek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mając zawsze ufność i wiedząc, że póki mieszkamy w tem ciele, pielgrzymujemy od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przez wiarę chodzimy, a nie przez widzenie).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ufamy i wolimy raczej wynijść z ciała, a iść na mieszkanie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też usiłujemy, bądź w ciele mieszkamy, bądź z ciała wychodzimy, onemu się podobać.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musimy się wszyscy pokazać przed sądową stolicą Chrystusową, aby każdy odniósł, co czynił w ciele, według tego, co czynił, lub dobre, lub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wiedząc o tym strachu Pańskim, ludzi do wiary namawiamy, a Bogu jawnymi jesteśmy; i mam nadzieję, iż w sumieniach waszych jawnymi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samych siebie wam znowu zalecamy, ale wam dajemy przyczynę, abyście się chlubili nami i żebyście mieli co mówić przeciwko tym, którzy się chlubią z powierzchownych rzeczy, a nie z 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od rozumu odchodzimy, Bogu odchodzimy, choć przy rozumie jesteśmy, wam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miłość Chrystusowa przyciska nas, jako tych, którzyśmy to osądzili, iż ponieważ jeden za wszystkich umarł, tedy wszyscy byli umarłymi;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za wszystkich umarł, aby ci, którzy żyją, już więcej sobie nie żyli, ale temu, który za nich umarł i jest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my od tego czasu nikogo według ciała nie znamy, a chociaśmy też znali Chrystusa według ciała, lecz już teraz więcej nie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jeźli kto jest w Chrystusie, nowem jest stworzeniem; stare rzeczy przeminęły, oto się wszystkie nowemi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z Boga jest, który nas z samym sobą pojednał przez Jezusa Chrystusa i dał nam usługiwanie tego pojednania,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był w Chrystusie, świat z samym sobą jednając, nie przyczytując im upadków ich, i położył w nas to słowo pojednania: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 miejscu Chrystusowem poselstwo sprawujemy, jakoby was Bóg upominał przez nas, prosimy na miejscu Chrystusowem, jednajcie się z 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tego, który nie znał grzechu, za nas grzechem uczynił, abyśmy się my stali sprawiedliwością Bożą w nim.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pomagając mu, napominamy was, abyście nadaremno łaski Bożej nie przyjmowali.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mówi Bóg: Czasu przyjemnego wysłuchałem cię, a w dzień zbawienia poratowałem cię; oto teraz dzień przyjemny, oto teraz dzień zbawienia.)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Żadnego w niczem nie dawając zgorszenia, aby nie było zganione usługiwanie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wszystkiem zalecając samych siebie, jako słudzy Boży, w wielkiej cierpliwości, w uciskach, w niedostatkach, w utrapieniach,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razach, w więzieniach, w potłukaniu, w pracach, w niedosypianiu, w postach,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czystości, w umiejętności, w nieskwapliwości, w dobrotliwości, w Duchu Świętym, w miłości nieobłudnej;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mowie prawdy, w mocy Bożej, przez oręże sprawiedliwości na prawo i na lewo;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chwałę i zelżywość, przez niesławę i dobrą sławę, jakoby zwodziciele, wszakże prawdziwi;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nieznajomi, wszakże znajomi; jako umierający, a oto żyjemy; jako pokarani, ale nie zabici;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smutni, wszakże zawsze weseli; jako ubodzy, wszakże wielu ubogacający; jako nic nie mający, wszakże wszystko trzymający.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nasze otworzone są ku wam, o Koryntowie! serce nasze rozszerzone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jesteście ściśnieni w nas, lecz ściśnieni jesteście we wnętrznościach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wzajemną tedy nagrodę jako dziatkom mówię: Rozszerzcież się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ciągnijcież nierównego jarzma z niewiernymi; bo cóż za społeczność sprawiedliwości z nieprawością? albo co za społeczność światłości z ciemnością?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za zgoda Chrystusa z Belijałem? albo co za dział wiernemu z niewiernym?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za zgoda kościoła Bożego z bałwanami? Albowiem wy jesteście kościołem Boga żywego, tak jako mówi Bóg: Będę mieszkał w nich i będę się przechadzał w nich, i będę Bogiem ich, a oni będą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wynijdźcie z pośrodku ich i odłączcie się, mówi Pan, a nieczystego się nie dotykajcie, a Ja was przyjmę.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za Ojca, a wy mi będziecie za synów i za córki, mówi Pan wszechmogący.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tedy obietnice mając, najmilsi! oczyszczajmy samych siebie od wszelakiej zmazy ciała i ducha, wykonywając poświęcenie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Przyjmijcież nas; nikogośmy nie ukrzywdzili, nikogośmy nie uszkodzili, nikogośmy przez łakomstwo nie podeszli.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mówięć tego, abym was potępiać miał; bom przedtem powiedział, iż wy w sercach naszych tak jesteście, żebyśmy radzi z wami społecznie umierali i społecznie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wielkie bezpieczeństwo do mówienia u was, mam wielką chlubę z was, napełnionym jest pociechą, nader obfituję weselem w każdym ucisku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gdyśmy przyszli do Macedonii, ciało nasze żadnego odpoczynku nie miało, ale we wszystkiem byliśmy uciśnieni, zewnątrz walki, a wewnątrz postrachy.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Bóg, który cieszy uniżonych, pocieszył nas przez przyjście Tytusowe.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przez przyjście jego, ale też przez pociechę, którą on ucieszony jest z was, oznajmiwszy nam żądność waszę, narzekanie wasze, gorliwość waszę za mną, tak żem się też więcej uweselił.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chociażem was zasmucił przez list, nie żal mi tego, chociaż mi żal było; bo widzę, iż ten list, chociaż na chwilę, zasmucił was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weselę się, nie dlatego, żeście zasmuceni byli, ale żeście zasmuceni byli w pokucie; albowiem byliście zasmuceni według Boga, żebyście w niczem nie szkodowali przez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smutek, który jest według Boga, pokutę sprawuje ku zbawieniu, której nikt nie żałuje; ale smutek według świata sprawuje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to samo, żeście według Boga byli zasmuceni, jako wielką w was pilność sprawiło, owszem obronę, owszem zapalczywość, owszem bojaźń, owszem żądność, owszem gorliwość, owszem pomstę, tak iż we wszystkiem okazaliście się być czystymi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chociażem pisał do was, nie pisałem dla tego, który krzywdę uczynił, ani dla owego, któremu się krzywda stała, ale dla tego, iżby wam wiadoma była ona pilność nasza o was przed oblicznością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Dlategośmy się ucieszyli z pociechy waszej; aleśmy się więcej ucieszyli z wesela Tytusowego, i ochłodzony jest duch jego od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jeźlim się w czem przed nim z was chlubił, nie zawstydziłem się; ale jakośmy wam prawdziwie wszystko mówili, tak się też chluba nasza przed Tytusem prawdziwa pokazała.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wnętrzności jego tem więcej skłonione są ku wam, gdy wspomina posłuszeństwo wszystkich was, i jakoście go bojaźnią i ze drżeniem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 tedy, iż wam we wszystkiem mogę zaufać.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oznajmujemy wam, bracia! o łasce Bożej, która jest dana zborom Macedońskim;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 rozlicznem doświadczeniu utrapienia obfita ich radość i bardzo wielkie ubóstwo ich obfitowało w bogactwo szczerości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daję im świadectwo, że według możności i nad możność ochotnymi się pokazali.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prośbą nas żądając, abyśmy to dobrodziejstwo i spólne udzielenie, którem się usługuje świętym,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tak sobie postąpili, jakośmy się spodziewali; ale najprzód samych siebie oddali Panu, potem i nam za wolą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żeśmy musieli napomnieć Tytusa, aby jako przedtem począł, tak aby też dokonał u was tegoż dobrodziejstwa.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jako we wszystkiem obfitujecie w wierze i w mowie, i w umiejętności, i we wszelakiej pilności, i w miłości waszej przeciwko nam, tak i w tem dobrodziejstwie obfitujcie.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jako rozkazując, ale przez pilność innych, jako jest szczera miłość wasza, na jawią wystawiając.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znacie łaskę Pana naszego, Jezusa Chrystusa, że dla was stał się ubogim, będąc bogatym, abyście wy ubóstwem jego ubogaceni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tem podaję wam zdanie swoje; albowiem to wam jest pożyteczno, którzy nie tylko czynić, ale i chcieć przedtemeście poczęli roku przeszłego.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to, coście czynić poczęli, wykonajcie, aby jako była ochotna myśl ku chceniu, tak też aby było i dokończenie z tego, co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przedtem była ochotna myśl, taż przyjemna jest według tego, co kto ma, a nie według tego, czego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chcę, aby insi mieli ulżenie a wy uciśnienie, ale żeby za równo natenczas wasza obfitość ich niedostatkowi usłużyła;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też ich obfitość waszemu niedostatkowi usłużyła, żeby się stało porównanie,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napisane: Kto wiele nazbierał, nie miał nazbyt; a kto mało nazbierał, nie miał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chwała Bogu, który dał takież staranie o was do serca Tytusowego,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ono napomnienie przyjął, a stawszy się pilniejszym, dobrowolnie poszedł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posłaliśmy wespół z nim brata, który ma chwałę w Ewangielii po wszystkich zborach;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to, ale obrany jest przez głosy od zborów, za towarzysza drogi naszej z tem dobrodziejstwem, którem się dzieje usługa od nas ku chwale samego Pana i ku doświadczeniu ochotnego umysłu waszego,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Uchodząc tego, aby nam kto nie przyganił dla tej obfitości, którą się przez nas usługuje,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 się starając o uczciwe rzeczy, nie tylko przed Panem, ale też i 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posłaliśmy z nimi brata naszego, któregośmy często doświadczyli, w wielu rzeczach być pilnym, a teraz daleko pilniejszym dla wielkiej dowierności, którą ma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idzie o Tytusa, ten jest moim towarzyszem i u was pomocnikiem; a jeźli też o braci naszych, posłami są zborów i chwałą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oświadczenie miłości waszej i chluby naszej z was pokażcie przeciwko nim przed oblicznością zborów.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usłudze, która się dzieje świętym, niepotrzebna mi jest wam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znam ochotę umysłu waszego, którą się ja chlubię z was u Macedończyków, iż Achaja gotowa była od przeszłego roku; a ta wasza gorliwość wiele ich pobudziła.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tedy tych braci, żeby chluba nasza, którą mamy z was, nie była daremna z tej miary, ale abyście (jakom powiedział), gotowymi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snać, jeźliby ze mną przyszli Macedończycy, a znaleźli was niegotowymi, nie zawstydzili się my, (że nie rzekę wy), za tak bezpieczną chlubę.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mi się tedy za rzecz potrzebną, napomnieć braci, aby do was wprzód poszli i pierwej zgotowali przedtem opowiedzianą waszę szczodrobliwość, aby była gotowa tak jako szczodrobliwość, a nie jako rzecz przymuszona.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mówię: Kto skąpo sieje, skąpo też żąć będzie; a kto obficie sieje, obficie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jako umyślił w sercu swem, tak niech uczyni, nie z zamarszczeniem ani z przymuszenia; albowiem ochotnego dawcę Bóg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mocen jest Bóg uczynić, aby obfitowała na was wszelka łaska, abyście mając we wszystkiem zawsze wszelaki dostatek, obfitowali ku wszelakiemu uczynkowi dobremu,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napisane: Rozproszył, dał ubogim, sprawiedliwość jego zostaje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daje nasienie siejącemu, niechże i wam da chleb ku jedzeniu i rozmnoży nasienie wasze, i przysporzy urodzajów sprawiedliwości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z każdej miary byli ubogaceni ku wszelkiej prostości, która sprawuje przez nas, aby dzięki Bogu czynione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usługiwanie tej ofiary nie tylko dopełnia niedostatki świętych, ale też opływa przez wielkie dziękczynienia na Boga przez pochwałę tej posługi;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Boga chwalą za wasze poddaństwo Ewangielii Chrystusowej, za szczerość w udzielaniu przeciwko sobie i przeciwko wszystkim innym;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modlą się za wami, żądając was dla łaski Bożej obfitującej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Bogu niech będzie chwała za niewypowiedziany dar jego.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Paweł sam was proszę przez cichość i dobrotliwość Chrystusową, który gdym jest wam przytomny, jestem pokorny między wami; lecz gdym nie jest przytomny, jestem śmiały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proszę, abym będąc przytomnym, nie musiał być śmiały tą śmiałością, o której myślę, abym śmiały był przeciwko niektórym, którzy nas szacują, jakobyśmy według ciała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ciele chodząc, nie według ciała walczymy,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broń żołnierstwa naszego nie jest cielesna, ale z Boga jest, mocna ku zburzeniu miejsc obronnych.)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Burząc rady i wszelaką wysokość, wynoszącą się przeciwko znajomości Bożej, i podbijając wszelaką myśl pod posłuszeństwo Chrystusowe;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pogotowiu mając pomstę na wszelakie nieposłuszeństwo, gdy się wypełni posłuszeństwo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toż tylko, co przed oczyma jest, patrzycie? Mali kto tę nadzieję o sobie, iż jest Chrystusowy, niechże też to sam z siebie uważa, iż jako on jest Chrystusowy, tak też i my Chrystusowymi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choćbym się ja też co więcej chełpił z mocy naszej, którą nam dał Pan ku zbudowaniu, a nie ku zepsowaniu waszemu, nie zawstydzę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się nie zdał, jakobym was straszył przez listy.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mówią: Listy ważne są i potężne, ale ciała obecność niepotężna jest i mowa niepłatna.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niechaj myśli taki, iż jakimiśmy w mowie przez listy, nie będąc obecnymi, takimiż będziemy i w uczynku, będąc obecnymi.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śmiemy samych siebie w poczet drugich kłaść, albo porównywać z niektórymi, którzy sami siebie zalecają; ale i ci nie zrozumiewają, iż się sami sobą miarkują i sami się do siebie przyrównywają.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nie będziemy się chlubili nad miarę, ale według sznuru miary, którą miarę wymierzył nam Bóg, tak żeśmy dosięgli aż do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nie rozciągamy nad miarę, jakobyśmy nie dosięgli aż do was; bośmy aż i do was przyszli w Ewangielii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chlubimy się nad miarę z cudzych prac; ale mając nadzieję, iż gdy się pomnoży wiara wasza w was, pomnożymy się i my między wami według sznuru naszego z obfitością,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opowiadaniu Ewangielii w onych krainach, które leżą za wami, nie chlubiąc się z rzeczy gotowych cudzego pomiaru.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tedy chlubi, niech się Panu chlubi.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ten, co się sam zaleca, doświadczony jest, ale ten, którego Pan zaleca.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Obyście chcieli na chwilę znosić głupstwo moje! ale i znaszajcie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gorliwym jestem ku wam gorliwością Bożą; bom was przygotował, abym was stawił czystą panną jednemu mężowi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boję się, by snać jako wąż oszukał Ewę chytrością swoją, tak też skażone myśli wasze nie odpadły od prostoty onej, która jest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kto przyszedł, co by inszego Jezusa opowiadał, któregośmy nie opowiadali; albo gdybyście innego ducha wzięli, któregoście nie wzięli, albo inszą Ewangieliję, którejście nie przyjęli, dobrze byście go znosili.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mam za to, żem nie był w niczem podlejszy, niżeli oni bardzo wielcy Apostołowie.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chociażem też i prostakiem w mowie, wszakże nie w umiejętności; ale zgoła jawnymiśmy się stali we wszystkich rzeczach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się grzechu dopuścił, żem samego siebie uniżył, abyście wy byli wywyższeni, a żem wam darmo Ewangieliję Bożą opowiadał?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Złupiłem inne zbory, biorąc od nich żołd, abym wam służył; a będąc u was i cierpiąc niedostatek, nie obciążyłem próżnując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niedostatek mój dopełnili bracia, którzy przyszli z Macedonii, i we wszystkim strzegłem się, abym wam ciężkim nie był, i na potem strzec się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Jestci prawda Chrystusowa we mnie, iż ta chluba nie będzie zatłumiona we mnie w krainach Achajskich.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Dlategoż? czy że was nie miłuję? Bógci 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czynię, czynić jeszcze będę dlatego, abym odciął przyczynę tym, którzy przyczyny szukają, aby w tem, z czego się chlubią, byli znalezieni tacy, jako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takowi fałszywi Apostołowie są robotnicy zdradliwi, którzy się przemieniają w Apostoły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dziw: bo i szatan sam przemienia się w 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wielka tedy, jeźli też słudzy jego przemieniają się, jakoby byli sługami sprawiedliwości, których koniec będzie podług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powiadam, żeby mię kto nie miał za głupiego; jeźliż inaczej, więc jako głupiego przyjmijcie mię, abym się ja też nieco maluczko przechwalał.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mówię, nie mówięć jako od Pana, ale jako w głupstwie z strony tej bezpiecznej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ich wiele chlubi według ciała, i ja się chlubić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radzi znosicie głupich, będąc sami mądrymi.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znosicie, choć was kto zniewala, choć kto pożera, choć kto bierze, choć się kto wynosi, choć was kto policzkuje.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według zelżywości, jakobyśmy byli słabymi; lecz w czem kto śmiałym jest, (w głupstwie mówię) i jam śmiały.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są, jestem i ja. Izraelczycy są, jestem i ja. Nasieniem Abrahamowem są, jestem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Sługami Chrystusowymi są, (głupio mówię), więcej ja; w pracach obficiej, w razach nad miarę, w więzieniach obficiej, w śmierciach częstokroć.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wziąłem pięciokroć po czterdzieści plag bez jednej.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Trzykrociem był bity rózgami; razem był kamionowany; trzykroć się ze mną okręt rozbił, dzień i noc byłem w głębokości morskiej;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drogach częstokroć, w niebezpieczeństwach na rzekach, w niebezpieczeństwach od zbójców, w niebezpieczeństwach od swego narodu, w niebezpieczeństwach od pogan, w niebezpieczeństwach w mieście, w niebezpieczeństwach na puszczy, w niebezpieczeństwach na morzu, w niebezpieczeństwach między fałszywymi braćmi;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pracy i w utrapieniu, w niedosypianiu często, w głodzie, i w pragnieniu, w postach często, i w zimnie, i w nagości;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tego, co skądinąd przyda, ono naleganie na mię na każdy dzień i ono staranie o wszystkie zbory.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choruje, a ja nie choruję? Któż się gorszy, a ja nie palę?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mam chlubić, z krewkości moich chlubić się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Pana naszego, Jezusa Chrystusa, który jest błogosławiony na wieki, wie, iż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 hetman ludu króla Arety osadził był strażą miasto Damaszek, chcąc mię pojmać; alem oknem po powrozie w koszyku przez mur był spuszczony i uszedłem rąk jego.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Wprawdzieć mi się chlubić nie jest pożyteczno: jednak przyjdę do widzenia i objawienia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człowieka w Chrystusie przed czternastoma laty, (jeźli się to działo w ciele, nie wiem, jeźli oprócz ciała, nie wiem, Bóg wie), który zachwycony był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znam takiego człowieka, (Jeźli się to działo w ciele, jeźli oprócz ciała, nie wiem, Bóg wie).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był zachwycony do raju i słyszał niewypowiedziane słowa, których człowiekowi nie godzi się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takiego człowieka chlubić się będę; ale z siebie samego chlubić się nie będę, tylko z krewkości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jeźlibym się chciał chlubić, nie będę głupi, bo prawdę powiem, ale wstrzymam się, aby kto o mnie nie rozumiał nad to, czem mię być widzi, albo co słyszy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iżbym się zacnością objawienia nader nie wynosił, dany mi jest bodziec ciału, anioł szatan, aby mię policzkował, żebym się nad miarę nie wynosił.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trzykroć Pana prosił, aby odstąpił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mi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Dosyć masz na łasce mojej; albowiem moc moja wykonywa się w słabości.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Raczej się tedy więcej chlubić będę z krewkości moich, aby we mnie mieszkała moc Chrystusowa.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kocham w krewkościach, w potwarzach, w niedostatkach, w prześladowaniach, i w uciskach dla Chrystusa; bo gdym jest słaby, tedym jest 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głupim, chlubiąc się; wyście mię do tego przymusili. Bom ja od was miał być chwalony, ponieważem nie był podlejszym, niżeli oni bardzo wielcy Apostołowie, chociażem nic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znaki Apostoła pokazane są u was we wszelkiej cierpliwości, w znamionach i w cudach, i w mocach.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jest, w czem byście podlejsi byli nad insze zbory, tylko żem ja sam próżnując, nie obciążył was? Odpuśćcież mi tę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trzeci raz jestem gotów przyjść do was, a nie obciążę was próżnując; albowiem nie szukam tego, co jest waszego, ale w was samych; boć nie dziatki mają rodzicom skarbić, ale rodzice dziatkom.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bardzo rad nakład uczynię i samego siebie wynałożę za duszę waszę, aczkolwiek bardzo was miłując, mniej bywam od was miłowany.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tak będzie; jam was nie obciążył, tylko chytrym będąc, zdradąm was pojmał.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was przez którego z tych, którychem do was posłał, oszukał?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Uprosiłem Tytusa i posłałem z nim brata tego. Izali was Tytus oszukał? Izaliśmy nie jednym duchem postępowali? Izali nie jednemi stopami?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Znowuż mniemacie, że się przed wami obawiamy? Przed oblicznością Bożą w Chrystusie mówimy, a to wszystko, najmilsi! dla waszego zbudowania.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boję, bym snać przyszedłszy, nie znalazł was takimi, jakimi bym nie chciał, a ja też żebym nie był znaleziony od was, jakiego byście wy nie chcieli; by snać między wami nie było swarów, zazdrości, gniewów, zwad, obmowisk, mruczenia, nadymania i rozterków;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mię zasię Bóg mój, gdy przyjdę, nie poniżył u was, i żałowałbym wielu tych, którzy przedtem grzeszyli, a nie pokutowali z nieczystości i z wszeteczeństwa, i z rozpusty, którą popełnili.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to już raz idę do was. W ustach dwóch lub trzech świadków stanie każde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przedtem i znowu powiadam jako powtóre obecny, a teraz nie będąc obecny piszę tym, którzy przedtem grzeszyli i wszystkim inszym, że jeźli znowu przyjdę, nie przepuszczę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chcecie doświadczyć tego, który we mnie mówi, Chrystusa, który ku wam nie jest słaby, ale mocny jest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aczkolwiek ukrzyżowany jest jako słaby, ale żyje z mocy Bożej, a tak i my jesteśmy z nim słabymi, ale żyć będziemy z nim z mocy Bożej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Doświadczajcie samych siebie, jeźli jesteście w wierze, samych siebie doznawajcie. Czyli samych siebie znacie, że Jezus Chrystus w was jest? chyba żebyście byli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jednak nadzieję, że poznacie, iż my nie jesteśmy odrzuconymi.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modlę się Bogu, abyście nic złego nie czynili; nie iżbyśmy się my doświadczonymi okazali, ale abyście wy to, co jest dobrego, czynili, a my żebyśmy byli jako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nie możemy nic przeciwko prawdzie, ale za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radujemy, że chociaśmy my słabymi, ale wy jesteście mocnymi; a tegoć i życzymy, abyście wy byli doskonałymi.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piszę, nie będąc obecny, abym będąc obecnym, nie musiał używać srogości według mocy, którą mi dał Pan na zbudowanie, a nie na zepsowanie.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bracia! miejcie się dobrze; doskonałymi bądźcie, cieszcie się, jednomyślnymi bądźcie, w pokoju żyjcie, a Bóg miłości i pokoju będzie z wami. Pozdrówcie jedni drugich świętem pocałowaniem.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i miłość Boża, i społeczność Ducha Świętego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2024-05-28T16:39:24Z</dcterms:modified>
</cp:coreProperties>
</file>